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02" w:type="dxa"/>
        <w:tblLook w:val="0600" w:firstRow="0" w:lastRow="0" w:firstColumn="0" w:lastColumn="0" w:noHBand="1" w:noVBand="1"/>
      </w:tblPr>
      <w:tblGrid>
        <w:gridCol w:w="10702"/>
      </w:tblGrid>
      <w:tr w:rsidR="00392AAB" w:rsidRPr="008C6A8A" w14:paraId="6368D3DD" w14:textId="77777777" w:rsidTr="006C0CA3">
        <w:trPr>
          <w:trHeight w:val="626"/>
        </w:trPr>
        <w:tc>
          <w:tcPr>
            <w:tcW w:w="10702" w:type="dxa"/>
            <w:vAlign w:val="center"/>
          </w:tcPr>
          <w:p w14:paraId="0CDA24FE" w14:textId="77777777" w:rsidR="00AE4678" w:rsidRPr="006C0CA3" w:rsidRDefault="00AE4678" w:rsidP="00AE4678">
            <w:pPr>
              <w:pStyle w:val="Title"/>
              <w:jc w:val="center"/>
              <w:rPr>
                <w:rFonts w:ascii="Calibri" w:hAnsi="Calibri" w:cs="Calibri"/>
                <w:color w:val="auto"/>
                <w:sz w:val="36"/>
                <w:szCs w:val="36"/>
              </w:rPr>
            </w:pPr>
            <w:bookmarkStart w:id="0" w:name="_GoBack"/>
            <w:bookmarkEnd w:id="0"/>
            <w:r w:rsidRPr="006C0CA3">
              <w:rPr>
                <w:rFonts w:ascii="Calibri" w:hAnsi="Calibri" w:cs="Calibri"/>
                <w:color w:val="auto"/>
                <w:sz w:val="36"/>
                <w:szCs w:val="36"/>
              </w:rPr>
              <w:t>Medical Student &amp; Resident Abstract Forum</w:t>
            </w:r>
          </w:p>
          <w:p w14:paraId="42D445C3" w14:textId="0E27D3F8" w:rsidR="00392AAB" w:rsidRPr="008C6A8A" w:rsidRDefault="00AE4678" w:rsidP="00392AAB">
            <w:pPr>
              <w:pStyle w:val="Title"/>
              <w:jc w:val="center"/>
              <w:rPr>
                <w:rFonts w:ascii="Calibri" w:hAnsi="Calibri" w:cs="Calibri"/>
                <w:color w:val="auto"/>
                <w:sz w:val="44"/>
                <w:szCs w:val="44"/>
              </w:rPr>
            </w:pPr>
            <w:r w:rsidRPr="006C0CA3">
              <w:rPr>
                <w:rFonts w:ascii="Calibri" w:hAnsi="Calibri" w:cs="Calibri"/>
                <w:color w:val="auto"/>
                <w:sz w:val="36"/>
                <w:szCs w:val="36"/>
              </w:rPr>
              <w:t>Submission Guide Template</w:t>
            </w:r>
          </w:p>
        </w:tc>
      </w:tr>
    </w:tbl>
    <w:p w14:paraId="4794ABB6" w14:textId="351D4A44" w:rsidR="00E3286D" w:rsidRPr="008C6A8A" w:rsidRDefault="00392AAB" w:rsidP="003B49EC">
      <w:pPr>
        <w:rPr>
          <w:rFonts w:ascii="Calibri" w:hAnsi="Calibri" w:cs="Calibri"/>
        </w:rPr>
      </w:pPr>
      <w:r w:rsidRPr="008C6A8A">
        <w:rPr>
          <w:rStyle w:val="normaltextrun"/>
          <w:rFonts w:ascii="Calibri" w:hAnsi="Calibri" w:cs="Calibri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FB6D491" wp14:editId="26B88C06">
            <wp:simplePos x="0" y="0"/>
            <wp:positionH relativeFrom="margin">
              <wp:align>center</wp:align>
            </wp:positionH>
            <wp:positionV relativeFrom="paragraph">
              <wp:posOffset>-797560</wp:posOffset>
            </wp:positionV>
            <wp:extent cx="2800350" cy="762000"/>
            <wp:effectExtent l="0" t="0" r="0" b="0"/>
            <wp:wrapTight wrapText="bothSides">
              <wp:wrapPolygon edited="0">
                <wp:start x="0" y="0"/>
                <wp:lineTo x="0" y="21060"/>
                <wp:lineTo x="21453" y="21060"/>
                <wp:lineTo x="2145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dt>
      <w:sdtPr>
        <w:rPr>
          <w:rFonts w:ascii="Calibri" w:hAnsi="Calibri" w:cs="Calibri"/>
          <w:sz w:val="24"/>
          <w:szCs w:val="24"/>
        </w:rPr>
        <w:id w:val="1493366786"/>
        <w:placeholder>
          <w:docPart w:val="4644CE1612794356925E7963AD2349DD"/>
        </w:placeholder>
        <w:temporary/>
        <w:showingPlcHdr/>
        <w15:appearance w15:val="hidden"/>
      </w:sdtPr>
      <w:sdtEndPr/>
      <w:sdtContent>
        <w:p w14:paraId="2D8C4A92" w14:textId="77777777" w:rsidR="00E3286D" w:rsidRPr="008C6A8A" w:rsidRDefault="00FD35A6" w:rsidP="00FD35A6">
          <w:pPr>
            <w:pStyle w:val="Heading1"/>
            <w:rPr>
              <w:rFonts w:ascii="Calibri" w:hAnsi="Calibri" w:cs="Calibri"/>
              <w:sz w:val="24"/>
              <w:szCs w:val="24"/>
            </w:rPr>
          </w:pPr>
          <w:r w:rsidRPr="008C6A8A">
            <w:rPr>
              <w:rFonts w:ascii="Calibri" w:hAnsi="Calibri" w:cs="Calibri"/>
              <w:sz w:val="24"/>
              <w:szCs w:val="24"/>
            </w:rPr>
            <w:t>Instructions</w:t>
          </w:r>
        </w:p>
      </w:sdtContent>
    </w:sdt>
    <w:p w14:paraId="5A7FA8BB" w14:textId="3A0CBE45" w:rsidR="00392AAB" w:rsidRPr="008C6A8A" w:rsidRDefault="00392AAB" w:rsidP="00392AAB">
      <w:pPr>
        <w:pStyle w:val="paragraph"/>
        <w:numPr>
          <w:ilvl w:val="0"/>
          <w:numId w:val="3"/>
        </w:numPr>
        <w:tabs>
          <w:tab w:val="clear" w:pos="720"/>
          <w:tab w:val="num" w:pos="0"/>
        </w:tabs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8C6A8A">
        <w:rPr>
          <w:rStyle w:val="normaltextrun"/>
          <w:rFonts w:ascii="Calibri" w:hAnsi="Calibri" w:cs="Calibri"/>
        </w:rPr>
        <w:t>Abstracts must be between </w:t>
      </w:r>
      <w:r w:rsidRPr="008C6A8A">
        <w:rPr>
          <w:rStyle w:val="normaltextrun"/>
          <w:rFonts w:ascii="Calibri" w:hAnsi="Calibri" w:cs="Calibri"/>
          <w:b/>
          <w:bCs/>
        </w:rPr>
        <w:t>300-350 words</w:t>
      </w:r>
      <w:r w:rsidRPr="008C6A8A">
        <w:rPr>
          <w:rStyle w:val="normaltextrun"/>
          <w:rFonts w:ascii="Calibri" w:hAnsi="Calibri" w:cs="Calibri"/>
        </w:rPr>
        <w:t> (title and authors are not included in the word count)</w:t>
      </w:r>
      <w:r w:rsidRPr="008C6A8A">
        <w:rPr>
          <w:rStyle w:val="eop"/>
          <w:rFonts w:ascii="Calibri" w:hAnsi="Calibri" w:cs="Calibri"/>
        </w:rPr>
        <w:t> </w:t>
      </w:r>
    </w:p>
    <w:p w14:paraId="6E78FE06" w14:textId="57EFF701" w:rsidR="00392AAB" w:rsidRPr="00533749" w:rsidRDefault="00392AAB" w:rsidP="00392AAB">
      <w:pPr>
        <w:pStyle w:val="paragraph"/>
        <w:numPr>
          <w:ilvl w:val="0"/>
          <w:numId w:val="4"/>
        </w:numPr>
        <w:tabs>
          <w:tab w:val="clear" w:pos="720"/>
          <w:tab w:val="num" w:pos="0"/>
        </w:tabs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 w:rsidRPr="008C6A8A">
        <w:rPr>
          <w:rStyle w:val="normaltextrun"/>
          <w:rFonts w:ascii="Calibri" w:hAnsi="Calibri" w:cs="Calibri"/>
        </w:rPr>
        <w:t>Text must be </w:t>
      </w:r>
      <w:r w:rsidRPr="008C6A8A">
        <w:rPr>
          <w:rStyle w:val="normaltextrun"/>
          <w:rFonts w:ascii="Calibri" w:hAnsi="Calibri" w:cs="Calibri"/>
          <w:b/>
          <w:bCs/>
        </w:rPr>
        <w:t>Calibri, size 12 font, and double-spaced</w:t>
      </w:r>
      <w:r w:rsidR="005A6B5C">
        <w:rPr>
          <w:rStyle w:val="normaltextrun"/>
          <w:rFonts w:ascii="Calibri" w:hAnsi="Calibri" w:cs="Calibri"/>
          <w:b/>
          <w:bCs/>
        </w:rPr>
        <w:t xml:space="preserve">, </w:t>
      </w:r>
      <w:r w:rsidR="00B154DD">
        <w:rPr>
          <w:rStyle w:val="normaltextrun"/>
          <w:rFonts w:ascii="Calibri" w:hAnsi="Calibri" w:cs="Calibri"/>
          <w:b/>
          <w:bCs/>
        </w:rPr>
        <w:t>s</w:t>
      </w:r>
      <w:r w:rsidR="005A6B5C">
        <w:rPr>
          <w:rStyle w:val="normaltextrun"/>
          <w:rFonts w:ascii="Calibri" w:hAnsi="Calibri" w:cs="Calibri"/>
          <w:b/>
          <w:bCs/>
        </w:rPr>
        <w:t>entence</w:t>
      </w:r>
      <w:r w:rsidR="00B154DD">
        <w:rPr>
          <w:rStyle w:val="normaltextrun"/>
          <w:rFonts w:ascii="Calibri" w:hAnsi="Calibri" w:cs="Calibri"/>
          <w:b/>
          <w:bCs/>
        </w:rPr>
        <w:t>-c</w:t>
      </w:r>
      <w:r w:rsidR="005A6B5C">
        <w:rPr>
          <w:rStyle w:val="normaltextrun"/>
          <w:rFonts w:ascii="Calibri" w:hAnsi="Calibri" w:cs="Calibri"/>
          <w:b/>
          <w:bCs/>
        </w:rPr>
        <w:t>ase</w:t>
      </w:r>
      <w:r w:rsidRPr="005A6B5C">
        <w:rPr>
          <w:rStyle w:val="eop"/>
          <w:rFonts w:ascii="Calibri" w:hAnsi="Calibri" w:cs="Calibri"/>
          <w:b/>
          <w:bCs/>
        </w:rPr>
        <w:t> </w:t>
      </w:r>
      <w:r w:rsidR="005A6B5C" w:rsidRPr="00533749">
        <w:rPr>
          <w:rStyle w:val="eop"/>
          <w:rFonts w:ascii="Calibri" w:hAnsi="Calibri" w:cs="Calibri"/>
          <w:b/>
          <w:bCs/>
        </w:rPr>
        <w:t xml:space="preserve">(No </w:t>
      </w:r>
      <w:r w:rsidR="00533749" w:rsidRPr="00533749">
        <w:rPr>
          <w:rStyle w:val="eop"/>
          <w:rFonts w:ascii="Calibri" w:hAnsi="Calibri" w:cs="Calibri"/>
          <w:b/>
          <w:bCs/>
        </w:rPr>
        <w:t>“ALL CAPS”</w:t>
      </w:r>
      <w:r w:rsidR="005A6B5C" w:rsidRPr="00533749">
        <w:rPr>
          <w:rStyle w:val="eop"/>
          <w:rFonts w:ascii="Calibri" w:hAnsi="Calibri" w:cs="Calibri"/>
          <w:b/>
          <w:bCs/>
        </w:rPr>
        <w:t>)</w:t>
      </w:r>
    </w:p>
    <w:p w14:paraId="32B62231" w14:textId="177461DD" w:rsidR="00392AAB" w:rsidRDefault="00392AAB" w:rsidP="00392AAB">
      <w:pPr>
        <w:pStyle w:val="paragraph"/>
        <w:numPr>
          <w:ilvl w:val="0"/>
          <w:numId w:val="4"/>
        </w:numPr>
        <w:tabs>
          <w:tab w:val="clear" w:pos="720"/>
          <w:tab w:val="num" w:pos="0"/>
        </w:tabs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Calibri"/>
        </w:rPr>
      </w:pPr>
      <w:r w:rsidRPr="008C6A8A">
        <w:rPr>
          <w:rStyle w:val="normaltextrun"/>
          <w:rFonts w:ascii="Calibri" w:hAnsi="Calibri" w:cs="Calibri"/>
        </w:rPr>
        <w:t>Authors should be formatted as </w:t>
      </w:r>
      <w:r w:rsidRPr="008C6A8A">
        <w:rPr>
          <w:rStyle w:val="normaltextrun"/>
          <w:rFonts w:ascii="Calibri" w:hAnsi="Calibri" w:cs="Calibri"/>
          <w:b/>
          <w:bCs/>
        </w:rPr>
        <w:t>“First Name Last Name</w:t>
      </w:r>
      <w:r w:rsidRPr="008C6A8A">
        <w:rPr>
          <w:rStyle w:val="normaltextrun"/>
          <w:rFonts w:ascii="Calibri" w:hAnsi="Calibri" w:cs="Calibri"/>
          <w:b/>
          <w:bCs/>
          <w:vertAlign w:val="superscript"/>
        </w:rPr>
        <w:t>1</w:t>
      </w:r>
      <w:r w:rsidRPr="008C6A8A">
        <w:rPr>
          <w:rStyle w:val="normaltextrun"/>
          <w:rFonts w:ascii="Calibri" w:hAnsi="Calibri" w:cs="Calibri"/>
          <w:b/>
          <w:bCs/>
        </w:rPr>
        <w:t>, First Name Last Name</w:t>
      </w:r>
      <w:r w:rsidRPr="008C6A8A">
        <w:rPr>
          <w:rStyle w:val="normaltextrun"/>
          <w:rFonts w:ascii="Calibri" w:hAnsi="Calibri" w:cs="Calibri"/>
          <w:b/>
          <w:bCs/>
          <w:vertAlign w:val="superscript"/>
        </w:rPr>
        <w:t>2</w:t>
      </w:r>
      <w:r w:rsidRPr="008C6A8A">
        <w:rPr>
          <w:rStyle w:val="normaltextrun"/>
          <w:rFonts w:ascii="Calibri" w:hAnsi="Calibri" w:cs="Calibri"/>
          <w:b/>
          <w:bCs/>
        </w:rPr>
        <w:t>, First Name Last Name</w:t>
      </w:r>
      <w:r w:rsidRPr="008C6A8A">
        <w:rPr>
          <w:rStyle w:val="normaltextrun"/>
          <w:rFonts w:ascii="Calibri" w:hAnsi="Calibri" w:cs="Calibri"/>
          <w:b/>
          <w:bCs/>
          <w:vertAlign w:val="superscript"/>
        </w:rPr>
        <w:t>3</w:t>
      </w:r>
      <w:r w:rsidRPr="008C6A8A">
        <w:rPr>
          <w:rStyle w:val="normaltextrun"/>
          <w:rFonts w:ascii="Calibri" w:hAnsi="Calibri" w:cs="Calibri"/>
          <w:b/>
          <w:bCs/>
        </w:rPr>
        <w:t>…”</w:t>
      </w:r>
      <w:r w:rsidRPr="008C6A8A">
        <w:rPr>
          <w:rStyle w:val="eop"/>
          <w:rFonts w:ascii="Calibri" w:hAnsi="Calibri" w:cs="Calibri"/>
        </w:rPr>
        <w:t> </w:t>
      </w:r>
    </w:p>
    <w:p w14:paraId="66DB0E02" w14:textId="2B364BBC" w:rsidR="00B154DD" w:rsidRDefault="005C3BD7" w:rsidP="00392AAB">
      <w:pPr>
        <w:pStyle w:val="paragraph"/>
        <w:numPr>
          <w:ilvl w:val="0"/>
          <w:numId w:val="4"/>
        </w:numPr>
        <w:tabs>
          <w:tab w:val="clear" w:pos="720"/>
          <w:tab w:val="num" w:pos="0"/>
        </w:tabs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Please type or copy your text directly into the sections below.</w:t>
      </w:r>
    </w:p>
    <w:p w14:paraId="0B339803" w14:textId="73698DFA" w:rsidR="009A0981" w:rsidRDefault="007D0035" w:rsidP="009A0981">
      <w:pPr>
        <w:pStyle w:val="paragraph"/>
        <w:numPr>
          <w:ilvl w:val="0"/>
          <w:numId w:val="4"/>
        </w:numPr>
        <w:tabs>
          <w:tab w:val="clear" w:pos="720"/>
          <w:tab w:val="num" w:pos="0"/>
        </w:tabs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Accompanying charts, tables, or figures may be added to the end of this template.</w:t>
      </w:r>
    </w:p>
    <w:p w14:paraId="01F95475" w14:textId="77777777" w:rsidR="009A0981" w:rsidRDefault="009A0981" w:rsidP="009A0981">
      <w:pPr>
        <w:pStyle w:val="paragraph"/>
        <w:spacing w:before="0" w:beforeAutospacing="0" w:after="0" w:afterAutospacing="0"/>
        <w:ind w:firstLine="360"/>
        <w:textAlignment w:val="baseline"/>
        <w:rPr>
          <w:rFonts w:ascii="Calibri" w:hAnsi="Calibri" w:cs="Calibri"/>
        </w:rPr>
      </w:pPr>
    </w:p>
    <w:p w14:paraId="7A159AA1" w14:textId="33789D4B" w:rsidR="00FD35A6" w:rsidRPr="006C0CA3" w:rsidRDefault="009A0981" w:rsidP="006C0CA3">
      <w:pPr>
        <w:pStyle w:val="paragraph"/>
        <w:spacing w:before="0" w:beforeAutospacing="0" w:after="0" w:afterAutospacing="0"/>
        <w:ind w:firstLine="360"/>
        <w:textAlignment w:val="baseline"/>
        <w:rPr>
          <w:rFonts w:ascii="Calibri" w:hAnsi="Calibri" w:cs="Calibri"/>
        </w:rPr>
      </w:pPr>
      <w:r w:rsidRPr="006C0CA3">
        <w:rPr>
          <w:rFonts w:ascii="Calibri" w:hAnsi="Calibri" w:cs="Calibri"/>
        </w:rPr>
        <w:t xml:space="preserve">Questions? </w:t>
      </w:r>
      <w:r w:rsidR="00612F9D">
        <w:rPr>
          <w:rFonts w:ascii="Calibri" w:hAnsi="Calibri" w:cs="Calibri"/>
        </w:rPr>
        <w:t>Please contact</w:t>
      </w:r>
      <w:r w:rsidRPr="006C0CA3">
        <w:rPr>
          <w:rFonts w:ascii="Calibri" w:hAnsi="Calibri" w:cs="Calibri"/>
        </w:rPr>
        <w:t xml:space="preserve"> </w:t>
      </w:r>
      <w:hyperlink r:id="rId11" w:history="1">
        <w:r w:rsidRPr="006C0CA3">
          <w:rPr>
            <w:rStyle w:val="Hyperlink"/>
            <w:rFonts w:ascii="Calibri" w:hAnsi="Calibri" w:cs="Calibri"/>
          </w:rPr>
          <w:t>professionaldevelopment@asco.org</w:t>
        </w:r>
      </w:hyperlink>
    </w:p>
    <w:p w14:paraId="29D9F94B" w14:textId="566CA6ED" w:rsidR="00FD35A6" w:rsidRPr="008C6A8A" w:rsidRDefault="00392AAB" w:rsidP="00FD35A6">
      <w:pPr>
        <w:pStyle w:val="Heading1"/>
        <w:rPr>
          <w:rFonts w:ascii="Calibri" w:hAnsi="Calibri" w:cs="Calibri"/>
        </w:rPr>
      </w:pPr>
      <w:r w:rsidRPr="008C6A8A">
        <w:rPr>
          <w:rFonts w:ascii="Calibri" w:hAnsi="Calibri" w:cs="Calibri"/>
        </w:rPr>
        <w:t>Title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10596"/>
      </w:tblGrid>
      <w:tr w:rsidR="00392AAB" w:rsidRPr="008C6A8A" w14:paraId="605657FE" w14:textId="77777777" w:rsidTr="00392AAB">
        <w:trPr>
          <w:trHeight w:val="429"/>
        </w:trPr>
        <w:tc>
          <w:tcPr>
            <w:tcW w:w="10565" w:type="dxa"/>
            <w:vMerge w:val="restart"/>
          </w:tcPr>
          <w:p w14:paraId="03BBBF66" w14:textId="0E7C8F02" w:rsidR="00392AAB" w:rsidRDefault="00124E4D" w:rsidP="00392A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i/>
              </w:rPr>
            </w:pPr>
            <w:r>
              <w:rPr>
                <w:rStyle w:val="eop"/>
                <w:rFonts w:ascii="Calibri" w:hAnsi="Calibri" w:cs="Calibri"/>
                <w:i/>
                <w:iCs/>
              </w:rPr>
              <w:t>Describe</w:t>
            </w:r>
            <w:r w:rsidR="00392AAB">
              <w:rPr>
                <w:rStyle w:val="eop"/>
                <w:rFonts w:ascii="Calibri" w:hAnsi="Calibri" w:cs="Calibri"/>
                <w:i/>
              </w:rPr>
              <w:t xml:space="preserve"> the type of information you are reporting in the abstract</w:t>
            </w:r>
            <w:r>
              <w:rPr>
                <w:rStyle w:val="eop"/>
                <w:rFonts w:ascii="Calibri" w:hAnsi="Calibri" w:cs="Calibri"/>
                <w:i/>
                <w:iCs/>
              </w:rPr>
              <w:t xml:space="preserve"> </w:t>
            </w:r>
            <w:r w:rsidR="00392AAB">
              <w:rPr>
                <w:rStyle w:val="eop"/>
                <w:rFonts w:ascii="Calibri" w:hAnsi="Calibri" w:cs="Calibri"/>
                <w:i/>
              </w:rPr>
              <w:t>but does not refer to study results or conclusions.</w:t>
            </w:r>
            <w:r>
              <w:rPr>
                <w:rStyle w:val="eop"/>
                <w:rFonts w:ascii="Calibri" w:hAnsi="Calibri" w:cs="Calibri"/>
                <w:i/>
                <w:iCs/>
              </w:rPr>
              <w:t xml:space="preserve"> </w:t>
            </w:r>
          </w:p>
          <w:p w14:paraId="5B86F78C" w14:textId="77777777" w:rsidR="00124E4D" w:rsidRPr="00124E4D" w:rsidRDefault="00124E4D" w:rsidP="00392AA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i/>
                <w:iCs/>
              </w:rPr>
            </w:pPr>
          </w:p>
          <w:tbl>
            <w:tblPr>
              <w:tblW w:w="103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600" w:firstRow="0" w:lastRow="0" w:firstColumn="0" w:lastColumn="0" w:noHBand="1" w:noVBand="1"/>
            </w:tblPr>
            <w:tblGrid>
              <w:gridCol w:w="10370"/>
            </w:tblGrid>
            <w:tr w:rsidR="00B73F5F" w:rsidRPr="008C6A8A" w14:paraId="5F3DE5A6" w14:textId="77777777" w:rsidTr="00124E4D">
              <w:trPr>
                <w:trHeight w:val="466"/>
              </w:trPr>
              <w:tc>
                <w:tcPr>
                  <w:tcW w:w="10370" w:type="dxa"/>
                  <w:shd w:val="clear" w:color="auto" w:fill="FFFFFF" w:themeFill="background1"/>
                </w:tcPr>
                <w:p w14:paraId="747247EB" w14:textId="77777777" w:rsidR="00B73F5F" w:rsidRPr="008C6A8A" w:rsidRDefault="00B73F5F" w:rsidP="00392AAB">
                  <w:pPr>
                    <w:pStyle w:val="paragraph"/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2A3D6DD1" w14:textId="1E88F531" w:rsidR="00392AAB" w:rsidRPr="008C6A8A" w:rsidRDefault="00392AAB" w:rsidP="00FD35A6">
            <w:pPr>
              <w:pStyle w:val="Labels"/>
              <w:rPr>
                <w:rFonts w:ascii="Calibri" w:hAnsi="Calibri" w:cs="Calibri"/>
              </w:rPr>
            </w:pPr>
          </w:p>
        </w:tc>
      </w:tr>
      <w:tr w:rsidR="00392AAB" w:rsidRPr="008C6A8A" w14:paraId="5EED6A3E" w14:textId="77777777" w:rsidTr="00392AAB">
        <w:trPr>
          <w:trHeight w:val="237"/>
        </w:trPr>
        <w:tc>
          <w:tcPr>
            <w:tcW w:w="10565" w:type="dxa"/>
            <w:vMerge/>
          </w:tcPr>
          <w:p w14:paraId="6B7A9046" w14:textId="77777777" w:rsidR="00392AAB" w:rsidRPr="008C6A8A" w:rsidRDefault="00392AAB" w:rsidP="00FD35A6">
            <w:pPr>
              <w:pStyle w:val="Labels"/>
              <w:rPr>
                <w:rFonts w:ascii="Calibri" w:hAnsi="Calibri" w:cs="Calibri"/>
              </w:rPr>
            </w:pPr>
          </w:p>
        </w:tc>
      </w:tr>
    </w:tbl>
    <w:p w14:paraId="742B502F" w14:textId="3951C686" w:rsidR="00392AAB" w:rsidRDefault="00392AAB" w:rsidP="00392AAB">
      <w:pPr>
        <w:pStyle w:val="Heading1"/>
        <w:rPr>
          <w:rFonts w:ascii="Calibri" w:hAnsi="Calibri" w:cs="Calibri"/>
        </w:rPr>
      </w:pPr>
      <w:r w:rsidRPr="008C6A8A">
        <w:rPr>
          <w:rFonts w:ascii="Calibri" w:hAnsi="Calibri" w:cs="Calibri"/>
        </w:rPr>
        <w:t>Authors</w:t>
      </w:r>
    </w:p>
    <w:p w14:paraId="1139E42A" w14:textId="55B1FEEF" w:rsidR="00973509" w:rsidRPr="006C0CA3" w:rsidRDefault="00855B39" w:rsidP="006C0CA3">
      <w:pPr>
        <w:rPr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First Name, Last Name, First Name, Last Name</w:t>
      </w:r>
      <w:r w:rsidR="00973509" w:rsidRPr="006C0CA3">
        <w:rPr>
          <w:rFonts w:ascii="Calibri" w:hAnsi="Calibri" w:cs="Calibri"/>
          <w:i/>
          <w:iCs/>
          <w:sz w:val="24"/>
          <w:szCs w:val="24"/>
        </w:rPr>
        <w:t xml:space="preserve">   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600" w:firstRow="0" w:lastRow="0" w:firstColumn="0" w:lastColumn="0" w:noHBand="1" w:noVBand="1"/>
      </w:tblPr>
      <w:tblGrid>
        <w:gridCol w:w="10080"/>
      </w:tblGrid>
      <w:tr w:rsidR="00392AAB" w:rsidRPr="008C6A8A" w14:paraId="2D639400" w14:textId="77777777" w:rsidTr="00124E4D">
        <w:trPr>
          <w:trHeight w:val="296"/>
        </w:trPr>
        <w:tc>
          <w:tcPr>
            <w:tcW w:w="10080" w:type="dxa"/>
            <w:vMerge w:val="restart"/>
          </w:tcPr>
          <w:p w14:paraId="4850245B" w14:textId="452C66D2" w:rsidR="00392AAB" w:rsidRPr="008C6A8A" w:rsidRDefault="00392AAB" w:rsidP="00392AAB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i/>
                <w:iCs/>
              </w:rPr>
            </w:pPr>
          </w:p>
        </w:tc>
      </w:tr>
      <w:tr w:rsidR="00392AAB" w:rsidRPr="008C6A8A" w14:paraId="7187FF16" w14:textId="77777777" w:rsidTr="00124E4D">
        <w:trPr>
          <w:trHeight w:val="237"/>
        </w:trPr>
        <w:tc>
          <w:tcPr>
            <w:tcW w:w="10080" w:type="dxa"/>
            <w:vMerge/>
          </w:tcPr>
          <w:p w14:paraId="60318017" w14:textId="77777777" w:rsidR="00392AAB" w:rsidRPr="008C6A8A" w:rsidRDefault="00392AAB" w:rsidP="00F24041">
            <w:pPr>
              <w:pStyle w:val="Labels"/>
              <w:rPr>
                <w:rFonts w:ascii="Calibri" w:hAnsi="Calibri" w:cs="Calibri"/>
              </w:rPr>
            </w:pPr>
          </w:p>
        </w:tc>
      </w:tr>
    </w:tbl>
    <w:p w14:paraId="1FA8CA31" w14:textId="2DCCC7C9" w:rsidR="00392AAB" w:rsidRPr="008C6A8A" w:rsidRDefault="00392AAB" w:rsidP="00392AAB">
      <w:pPr>
        <w:pStyle w:val="Heading1"/>
        <w:rPr>
          <w:rFonts w:ascii="Calibri" w:hAnsi="Calibri" w:cs="Calibri"/>
        </w:rPr>
      </w:pPr>
      <w:r w:rsidRPr="008C6A8A">
        <w:rPr>
          <w:rFonts w:ascii="Calibri" w:hAnsi="Calibri" w:cs="Calibri"/>
        </w:rPr>
        <w:t>Background</w:t>
      </w:r>
    </w:p>
    <w:p w14:paraId="3B69954E" w14:textId="73F2D078" w:rsidR="003A6354" w:rsidRPr="001521F6" w:rsidRDefault="003A6354" w:rsidP="001521F6">
      <w:pPr>
        <w:rPr>
          <w:rFonts w:ascii="Calibri" w:hAnsi="Calibri" w:cs="Calibri"/>
          <w:sz w:val="24"/>
          <w:szCs w:val="24"/>
        </w:rPr>
      </w:pPr>
      <w:r w:rsidRPr="001521F6">
        <w:rPr>
          <w:rFonts w:ascii="Calibri" w:hAnsi="Calibri" w:cs="Calibri"/>
          <w:i/>
          <w:sz w:val="24"/>
          <w:szCs w:val="24"/>
        </w:rPr>
        <w:t>Describes the research question and intent of the study.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600" w:firstRow="0" w:lastRow="0" w:firstColumn="0" w:lastColumn="0" w:noHBand="1" w:noVBand="1"/>
      </w:tblPr>
      <w:tblGrid>
        <w:gridCol w:w="10080"/>
      </w:tblGrid>
      <w:tr w:rsidR="00B73F5F" w:rsidRPr="008C6A8A" w14:paraId="53EE1FC6" w14:textId="77777777" w:rsidTr="00124E4D">
        <w:trPr>
          <w:trHeight w:val="3679"/>
        </w:trPr>
        <w:tc>
          <w:tcPr>
            <w:tcW w:w="10080" w:type="dxa"/>
            <w:shd w:val="clear" w:color="auto" w:fill="FFFFFF" w:themeFill="background1"/>
          </w:tcPr>
          <w:p w14:paraId="768F8662" w14:textId="77777777" w:rsidR="00B73F5F" w:rsidRPr="008C6A8A" w:rsidRDefault="00B73F5F" w:rsidP="00F24041">
            <w:pPr>
              <w:rPr>
                <w:rFonts w:ascii="Calibri" w:hAnsi="Calibri" w:cs="Calibri"/>
              </w:rPr>
            </w:pPr>
          </w:p>
          <w:p w14:paraId="14151924" w14:textId="77777777" w:rsidR="00B73F5F" w:rsidRPr="008C6A8A" w:rsidRDefault="00B73F5F" w:rsidP="00F24041">
            <w:pPr>
              <w:rPr>
                <w:rFonts w:ascii="Calibri" w:hAnsi="Calibri" w:cs="Calibri"/>
              </w:rPr>
            </w:pPr>
          </w:p>
          <w:p w14:paraId="217DD8E9" w14:textId="77777777" w:rsidR="00B73F5F" w:rsidRPr="008C6A8A" w:rsidRDefault="00B73F5F" w:rsidP="00F24041">
            <w:pPr>
              <w:rPr>
                <w:rFonts w:ascii="Calibri" w:hAnsi="Calibri" w:cs="Calibri"/>
              </w:rPr>
            </w:pPr>
          </w:p>
          <w:p w14:paraId="6E76771D" w14:textId="77777777" w:rsidR="00B73F5F" w:rsidRPr="008C6A8A" w:rsidRDefault="00B73F5F" w:rsidP="00F24041">
            <w:pPr>
              <w:rPr>
                <w:rFonts w:ascii="Calibri" w:hAnsi="Calibri" w:cs="Calibri"/>
              </w:rPr>
            </w:pPr>
          </w:p>
          <w:p w14:paraId="705DA775" w14:textId="73F739EF" w:rsidR="00B73F5F" w:rsidRPr="008C6A8A" w:rsidRDefault="00B73F5F" w:rsidP="00F24041">
            <w:pPr>
              <w:rPr>
                <w:rFonts w:ascii="Calibri" w:hAnsi="Calibri" w:cs="Calibri"/>
              </w:rPr>
            </w:pPr>
          </w:p>
        </w:tc>
      </w:tr>
    </w:tbl>
    <w:p w14:paraId="34B2AAC4" w14:textId="77777777" w:rsidR="00FD35A6" w:rsidRPr="008C6A8A" w:rsidRDefault="00FD35A6" w:rsidP="00FD35A6">
      <w:pPr>
        <w:rPr>
          <w:rFonts w:ascii="Calibri" w:hAnsi="Calibri" w:cs="Calibri"/>
        </w:rPr>
      </w:pPr>
    </w:p>
    <w:p w14:paraId="60F56ED1" w14:textId="77777777" w:rsidR="00392AAB" w:rsidRPr="008C6A8A" w:rsidRDefault="00392AAB" w:rsidP="00F240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1F497D" w:themeColor="text2"/>
          <w:sz w:val="32"/>
          <w:szCs w:val="32"/>
        </w:rPr>
      </w:pPr>
    </w:p>
    <w:p w14:paraId="53364D34" w14:textId="4CAD62BF" w:rsidR="00DC1E2F" w:rsidRPr="008C6A8A" w:rsidRDefault="00DC1E2F" w:rsidP="00DC1E2F">
      <w:pPr>
        <w:pStyle w:val="Heading1"/>
        <w:rPr>
          <w:rFonts w:ascii="Calibri" w:hAnsi="Calibri" w:cs="Calibri"/>
        </w:rPr>
      </w:pPr>
      <w:r w:rsidRPr="008C6A8A">
        <w:rPr>
          <w:rFonts w:ascii="Calibri" w:hAnsi="Calibri" w:cs="Calibri"/>
        </w:rPr>
        <w:t>Methods</w:t>
      </w:r>
    </w:p>
    <w:p w14:paraId="6A8528E0" w14:textId="14712D16" w:rsidR="00392AAB" w:rsidRPr="008C6A8A" w:rsidRDefault="00392AAB" w:rsidP="00F2404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8C6A8A">
        <w:rPr>
          <w:rStyle w:val="normaltextrun"/>
          <w:rFonts w:ascii="Calibri" w:hAnsi="Calibri" w:cs="Calibri"/>
          <w:i/>
          <w:iCs/>
        </w:rPr>
        <w:t>Describe the research design.</w:t>
      </w:r>
      <w:r w:rsidRPr="008C6A8A">
        <w:rPr>
          <w:rStyle w:val="eop"/>
          <w:rFonts w:ascii="Calibri" w:hAnsi="Calibri" w:cs="Calibri"/>
        </w:rPr>
        <w:t> </w:t>
      </w:r>
    </w:p>
    <w:p w14:paraId="117E098C" w14:textId="77777777" w:rsidR="00392AAB" w:rsidRPr="008C6A8A" w:rsidRDefault="00392AAB" w:rsidP="00392AAB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8C6A8A">
        <w:rPr>
          <w:rStyle w:val="normaltextrun"/>
          <w:rFonts w:ascii="Calibri" w:hAnsi="Calibri" w:cs="Calibri"/>
          <w:i/>
          <w:iCs/>
        </w:rPr>
        <w:t>Clinical Trial: Patient eligibility criteria, trial design, endpoints</w:t>
      </w:r>
      <w:r w:rsidRPr="008C6A8A">
        <w:rPr>
          <w:rStyle w:val="eop"/>
          <w:rFonts w:ascii="Calibri" w:hAnsi="Calibri" w:cs="Calibri"/>
        </w:rPr>
        <w:t> </w:t>
      </w:r>
    </w:p>
    <w:p w14:paraId="2B40F01D" w14:textId="77777777" w:rsidR="00392AAB" w:rsidRPr="008C6A8A" w:rsidRDefault="00392AAB" w:rsidP="00392AAB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8C6A8A">
        <w:rPr>
          <w:rStyle w:val="normaltextrun"/>
          <w:rFonts w:ascii="Calibri" w:hAnsi="Calibri" w:cs="Calibri"/>
          <w:i/>
          <w:iCs/>
        </w:rPr>
        <w:t>Non-Clinical Trial: What did investigators do, how did they analyze previous data?</w:t>
      </w:r>
      <w:r w:rsidRPr="008C6A8A">
        <w:rPr>
          <w:rStyle w:val="eop"/>
          <w:rFonts w:ascii="Calibri" w:hAnsi="Calibri" w:cs="Calibri"/>
        </w:rPr>
        <w:t> </w:t>
      </w:r>
    </w:p>
    <w:p w14:paraId="75486179" w14:textId="77777777" w:rsidR="00392AAB" w:rsidRPr="008C6A8A" w:rsidRDefault="00392AAB" w:rsidP="00392AAB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8C6A8A">
        <w:rPr>
          <w:rStyle w:val="normaltextrun"/>
          <w:rFonts w:ascii="Calibri" w:hAnsi="Calibri" w:cs="Calibri"/>
          <w:i/>
          <w:iCs/>
        </w:rPr>
        <w:t>Retrospective clinical studies: How were eligible patients identified/excluded, data collection and how was data analyzed?</w:t>
      </w:r>
      <w:r w:rsidRPr="008C6A8A">
        <w:rPr>
          <w:rStyle w:val="eop"/>
          <w:rFonts w:ascii="Calibri" w:hAnsi="Calibri" w:cs="Calibri"/>
        </w:rPr>
        <w:t> </w:t>
      </w:r>
    </w:p>
    <w:p w14:paraId="74D05019" w14:textId="58913F06" w:rsidR="00392AAB" w:rsidRPr="008C6A8A" w:rsidRDefault="00392AAB" w:rsidP="00392AAB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8C6A8A">
        <w:rPr>
          <w:rStyle w:val="normaltextrun"/>
          <w:rFonts w:ascii="Calibri" w:hAnsi="Calibri" w:cs="Calibri"/>
          <w:i/>
          <w:iCs/>
        </w:rPr>
        <w:t>Laboratory studies: What was the design of the experiments, timeline, reagents/assays used?</w:t>
      </w:r>
      <w:r w:rsidRPr="008C6A8A">
        <w:rPr>
          <w:rStyle w:val="eop"/>
          <w:rFonts w:ascii="Calibri" w:hAnsi="Calibri" w:cs="Calibri"/>
        </w:rPr>
        <w:t> </w:t>
      </w:r>
    </w:p>
    <w:p w14:paraId="572BBC91" w14:textId="77777777" w:rsidR="00392AAB" w:rsidRPr="008C6A8A" w:rsidRDefault="00392AAB" w:rsidP="00392AAB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ascii="Calibri" w:hAnsi="Calibri" w:cs="Calibri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600" w:firstRow="0" w:lastRow="0" w:firstColumn="0" w:lastColumn="0" w:noHBand="1" w:noVBand="1"/>
      </w:tblPr>
      <w:tblGrid>
        <w:gridCol w:w="10080"/>
      </w:tblGrid>
      <w:tr w:rsidR="00B73F5F" w:rsidRPr="008C6A8A" w14:paraId="197038E2" w14:textId="77777777" w:rsidTr="00124E4D">
        <w:trPr>
          <w:trHeight w:val="4393"/>
        </w:trPr>
        <w:tc>
          <w:tcPr>
            <w:tcW w:w="10080" w:type="dxa"/>
            <w:shd w:val="clear" w:color="auto" w:fill="FFFFFF" w:themeFill="background1"/>
          </w:tcPr>
          <w:p w14:paraId="7B212D41" w14:textId="77777777" w:rsidR="00B73F5F" w:rsidRPr="008C6A8A" w:rsidRDefault="00B73F5F" w:rsidP="00F24041">
            <w:pPr>
              <w:rPr>
                <w:rFonts w:ascii="Calibri" w:hAnsi="Calibri" w:cs="Calibri"/>
              </w:rPr>
            </w:pPr>
          </w:p>
          <w:p w14:paraId="42D1FFBD" w14:textId="77777777" w:rsidR="00B73F5F" w:rsidRPr="008C6A8A" w:rsidRDefault="00B73F5F" w:rsidP="00F24041">
            <w:pPr>
              <w:rPr>
                <w:rFonts w:ascii="Calibri" w:hAnsi="Calibri" w:cs="Calibri"/>
              </w:rPr>
            </w:pPr>
          </w:p>
          <w:p w14:paraId="0D4CC982" w14:textId="77777777" w:rsidR="00B73F5F" w:rsidRPr="008C6A8A" w:rsidRDefault="00B73F5F" w:rsidP="00F24041">
            <w:pPr>
              <w:rPr>
                <w:rFonts w:ascii="Calibri" w:hAnsi="Calibri" w:cs="Calibri"/>
              </w:rPr>
            </w:pPr>
          </w:p>
          <w:p w14:paraId="55DB3D84" w14:textId="77777777" w:rsidR="00B73F5F" w:rsidRPr="008C6A8A" w:rsidRDefault="00B73F5F" w:rsidP="00F24041">
            <w:pPr>
              <w:rPr>
                <w:rFonts w:ascii="Calibri" w:hAnsi="Calibri" w:cs="Calibri"/>
              </w:rPr>
            </w:pPr>
          </w:p>
          <w:p w14:paraId="56D3E11F" w14:textId="77777777" w:rsidR="00B73F5F" w:rsidRPr="008C6A8A" w:rsidRDefault="00B73F5F" w:rsidP="00F24041">
            <w:pPr>
              <w:rPr>
                <w:rFonts w:ascii="Calibri" w:hAnsi="Calibri" w:cs="Calibri"/>
              </w:rPr>
            </w:pPr>
          </w:p>
        </w:tc>
      </w:tr>
    </w:tbl>
    <w:p w14:paraId="193BA858" w14:textId="77777777" w:rsidR="00232876" w:rsidRPr="008C6A8A" w:rsidRDefault="00232876" w:rsidP="00FD35A6">
      <w:pPr>
        <w:rPr>
          <w:rFonts w:ascii="Calibri" w:hAnsi="Calibri" w:cs="Calibri"/>
        </w:rPr>
      </w:pPr>
    </w:p>
    <w:p w14:paraId="24A81DEC" w14:textId="77777777" w:rsidR="00687CFB" w:rsidRPr="008C6A8A" w:rsidRDefault="00687CFB">
      <w:pPr>
        <w:rPr>
          <w:rFonts w:ascii="Calibri" w:hAnsi="Calibri" w:cs="Calibri"/>
        </w:rPr>
      </w:pPr>
    </w:p>
    <w:p w14:paraId="3B7787B2" w14:textId="19AEDA46" w:rsidR="00DC1E2F" w:rsidRPr="008C6A8A" w:rsidRDefault="00DC1E2F" w:rsidP="00DC1E2F">
      <w:pPr>
        <w:pStyle w:val="Heading1"/>
        <w:rPr>
          <w:rFonts w:ascii="Calibri" w:hAnsi="Calibri" w:cs="Calibri"/>
        </w:rPr>
      </w:pPr>
      <w:r w:rsidRPr="008C6A8A">
        <w:rPr>
          <w:rFonts w:ascii="Calibri" w:hAnsi="Calibri" w:cs="Calibri"/>
        </w:rPr>
        <w:t>Results</w:t>
      </w:r>
    </w:p>
    <w:p w14:paraId="49F0BF26" w14:textId="1514FC8A" w:rsidR="00392AAB" w:rsidRPr="008C6A8A" w:rsidRDefault="00392AAB" w:rsidP="00392AA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8C6A8A">
        <w:rPr>
          <w:rStyle w:val="normaltextrun"/>
          <w:rFonts w:ascii="Calibri" w:hAnsi="Calibri" w:cs="Calibri"/>
          <w:i/>
          <w:iCs/>
        </w:rPr>
        <w:t>The answer to the research question and how it compares to standard treatment or previous knowledge in the subject.</w:t>
      </w:r>
      <w:r w:rsidRPr="008C6A8A">
        <w:rPr>
          <w:rStyle w:val="eop"/>
          <w:rFonts w:ascii="Calibri" w:hAnsi="Calibri" w:cs="Calibri"/>
        </w:rPr>
        <w:t> </w:t>
      </w:r>
    </w:p>
    <w:p w14:paraId="6128FBD8" w14:textId="77777777" w:rsidR="00392AAB" w:rsidRPr="008C6A8A" w:rsidRDefault="00392AAB" w:rsidP="00392AA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tbl>
      <w:tblPr>
        <w:tblW w:w="0" w:type="auto"/>
        <w:tblInd w:w="85" w:type="dxa"/>
        <w:tblLook w:val="0600" w:firstRow="0" w:lastRow="0" w:firstColumn="0" w:lastColumn="0" w:noHBand="1" w:noVBand="1"/>
      </w:tblPr>
      <w:tblGrid>
        <w:gridCol w:w="10080"/>
      </w:tblGrid>
      <w:tr w:rsidR="00B73F5F" w:rsidRPr="008C6A8A" w14:paraId="3EE286D9" w14:textId="77777777" w:rsidTr="00124E4D">
        <w:trPr>
          <w:trHeight w:val="435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51C250" w14:textId="77777777" w:rsidR="00B73F5F" w:rsidRPr="008C6A8A" w:rsidRDefault="00B73F5F" w:rsidP="00F24041">
            <w:pPr>
              <w:rPr>
                <w:rFonts w:ascii="Calibri" w:hAnsi="Calibri" w:cs="Calibri"/>
              </w:rPr>
            </w:pPr>
          </w:p>
          <w:p w14:paraId="239870E6" w14:textId="77777777" w:rsidR="00B73F5F" w:rsidRPr="008C6A8A" w:rsidRDefault="00B73F5F" w:rsidP="00F24041">
            <w:pPr>
              <w:rPr>
                <w:rFonts w:ascii="Calibri" w:hAnsi="Calibri" w:cs="Calibri"/>
              </w:rPr>
            </w:pPr>
          </w:p>
          <w:p w14:paraId="2A2FE85F" w14:textId="77777777" w:rsidR="00B73F5F" w:rsidRPr="008C6A8A" w:rsidRDefault="00B73F5F" w:rsidP="00F24041">
            <w:pPr>
              <w:rPr>
                <w:rFonts w:ascii="Calibri" w:hAnsi="Calibri" w:cs="Calibri"/>
              </w:rPr>
            </w:pPr>
          </w:p>
          <w:p w14:paraId="0AF23C90" w14:textId="77777777" w:rsidR="00B73F5F" w:rsidRPr="008C6A8A" w:rsidRDefault="00B73F5F" w:rsidP="00F24041">
            <w:pPr>
              <w:rPr>
                <w:rFonts w:ascii="Calibri" w:hAnsi="Calibri" w:cs="Calibri"/>
              </w:rPr>
            </w:pPr>
          </w:p>
          <w:p w14:paraId="0A0A0EB2" w14:textId="77777777" w:rsidR="00B73F5F" w:rsidRPr="008C6A8A" w:rsidRDefault="00B73F5F" w:rsidP="00F24041">
            <w:pPr>
              <w:rPr>
                <w:rFonts w:ascii="Calibri" w:hAnsi="Calibri" w:cs="Calibri"/>
              </w:rPr>
            </w:pPr>
          </w:p>
        </w:tc>
      </w:tr>
    </w:tbl>
    <w:p w14:paraId="233DE44B" w14:textId="64FFD29A" w:rsidR="00687CFB" w:rsidRDefault="00687CFB" w:rsidP="00DC1E2F">
      <w:pPr>
        <w:rPr>
          <w:rFonts w:ascii="Calibri" w:hAnsi="Calibri" w:cs="Calibri"/>
        </w:rPr>
      </w:pPr>
    </w:p>
    <w:p w14:paraId="1BC20CD1" w14:textId="47760912" w:rsidR="00012746" w:rsidRDefault="00012746" w:rsidP="00012746">
      <w:pPr>
        <w:pStyle w:val="Heading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Tables, Graphics, Figures (Optional) </w:t>
      </w:r>
    </w:p>
    <w:p w14:paraId="3F7A2B79" w14:textId="3ABA18E0" w:rsidR="00743BAB" w:rsidRPr="008C6A8A" w:rsidRDefault="00743BAB" w:rsidP="00743BA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i/>
          <w:iCs/>
        </w:rPr>
        <w:t xml:space="preserve">Upload </w:t>
      </w:r>
      <w:r w:rsidR="00B62F62">
        <w:rPr>
          <w:rStyle w:val="normaltextrun"/>
          <w:rFonts w:ascii="Calibri" w:hAnsi="Calibri" w:cs="Calibri"/>
          <w:i/>
          <w:iCs/>
        </w:rPr>
        <w:t>tables, graphics, and/or figures below</w:t>
      </w:r>
      <w:r w:rsidRPr="008C6A8A">
        <w:rPr>
          <w:rStyle w:val="normaltextrun"/>
          <w:rFonts w:ascii="Calibri" w:hAnsi="Calibri" w:cs="Calibri"/>
          <w:i/>
          <w:iCs/>
        </w:rPr>
        <w:t>.</w:t>
      </w:r>
      <w:r w:rsidR="00B62F62">
        <w:rPr>
          <w:rStyle w:val="eop"/>
          <w:rFonts w:ascii="Calibri" w:hAnsi="Calibri" w:cs="Calibri"/>
        </w:rPr>
        <w:t xml:space="preserve"> </w:t>
      </w:r>
      <w:r w:rsidR="00B62F62">
        <w:rPr>
          <w:rStyle w:val="eop"/>
          <w:rFonts w:ascii="Calibri" w:hAnsi="Calibri" w:cs="Calibri"/>
          <w:i/>
          <w:iCs/>
        </w:rPr>
        <w:t xml:space="preserve">You may also copy-paste them directly into the document. </w:t>
      </w:r>
    </w:p>
    <w:p w14:paraId="1646C5EB" w14:textId="77777777" w:rsidR="00743BAB" w:rsidRPr="006C0CA3" w:rsidRDefault="00743BAB" w:rsidP="006C0CA3"/>
    <w:p w14:paraId="499E366C" w14:textId="77777777" w:rsidR="00743BAB" w:rsidRPr="006C0CA3" w:rsidRDefault="00743BAB" w:rsidP="006C0CA3"/>
    <w:sdt>
      <w:sdtPr>
        <w:id w:val="-936508993"/>
        <w:showingPlcHdr/>
        <w:picture/>
      </w:sdtPr>
      <w:sdtEndPr/>
      <w:sdtContent>
        <w:p w14:paraId="2946F42B" w14:textId="42320069" w:rsidR="00687CFB" w:rsidRPr="008C6A8A" w:rsidRDefault="00743BAB" w:rsidP="00DC1E2F">
          <w:pPr>
            <w:rPr>
              <w:rFonts w:ascii="Calibri" w:hAnsi="Calibri" w:cs="Calibri"/>
            </w:rPr>
          </w:pPr>
          <w:r>
            <w:rPr>
              <w:noProof/>
            </w:rPr>
            <w:drawing>
              <wp:inline distT="0" distB="0" distL="0" distR="0" wp14:anchorId="42F5DAB1" wp14:editId="5BBCF88C">
                <wp:extent cx="1647825" cy="1647825"/>
                <wp:effectExtent l="0" t="0" r="9525" b="9525"/>
                <wp:docPr id="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ectPr w:rsidR="00687CFB" w:rsidRPr="008C6A8A" w:rsidSect="00E3286D">
      <w:headerReference w:type="default" r:id="rId13"/>
      <w:pgSz w:w="12240" w:h="15840"/>
      <w:pgMar w:top="360" w:right="720" w:bottom="720" w:left="720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F3305" w14:textId="77777777" w:rsidR="005A3BA2" w:rsidRDefault="005A3BA2" w:rsidP="001A0130">
      <w:pPr>
        <w:spacing w:after="0" w:line="240" w:lineRule="auto"/>
      </w:pPr>
      <w:r>
        <w:separator/>
      </w:r>
    </w:p>
  </w:endnote>
  <w:endnote w:type="continuationSeparator" w:id="0">
    <w:p w14:paraId="595931D8" w14:textId="77777777" w:rsidR="005A3BA2" w:rsidRDefault="005A3BA2" w:rsidP="001A0130">
      <w:pPr>
        <w:spacing w:after="0" w:line="240" w:lineRule="auto"/>
      </w:pPr>
      <w:r>
        <w:continuationSeparator/>
      </w:r>
    </w:p>
  </w:endnote>
  <w:endnote w:type="continuationNotice" w:id="1">
    <w:p w14:paraId="3F63C0DF" w14:textId="77777777" w:rsidR="005A3BA2" w:rsidRDefault="005A3B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682A2" w14:textId="77777777" w:rsidR="005A3BA2" w:rsidRDefault="005A3BA2" w:rsidP="001A0130">
      <w:pPr>
        <w:spacing w:after="0" w:line="240" w:lineRule="auto"/>
      </w:pPr>
      <w:r>
        <w:separator/>
      </w:r>
    </w:p>
  </w:footnote>
  <w:footnote w:type="continuationSeparator" w:id="0">
    <w:p w14:paraId="192C6311" w14:textId="77777777" w:rsidR="005A3BA2" w:rsidRDefault="005A3BA2" w:rsidP="001A0130">
      <w:pPr>
        <w:spacing w:after="0" w:line="240" w:lineRule="auto"/>
      </w:pPr>
      <w:r>
        <w:continuationSeparator/>
      </w:r>
    </w:p>
  </w:footnote>
  <w:footnote w:type="continuationNotice" w:id="1">
    <w:p w14:paraId="17FD81B9" w14:textId="77777777" w:rsidR="005A3BA2" w:rsidRDefault="005A3BA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193FC" w14:textId="75AA2984" w:rsidR="001A0130" w:rsidRDefault="00392AAB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5D07886" wp14:editId="1C07A4D7">
              <wp:simplePos x="0" y="0"/>
              <wp:positionH relativeFrom="page">
                <wp:posOffset>238125</wp:posOffset>
              </wp:positionH>
              <wp:positionV relativeFrom="page">
                <wp:posOffset>-1152525</wp:posOffset>
              </wp:positionV>
              <wp:extent cx="7353305" cy="10974705"/>
              <wp:effectExtent l="0" t="0" r="0" b="0"/>
              <wp:wrapNone/>
              <wp:docPr id="26" name="Group 2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53305" cy="10974705"/>
                        <a:chOff x="0" y="312420"/>
                        <a:chExt cx="7355736" cy="9268994"/>
                      </a:xfrm>
                    </wpg:grpSpPr>
                    <wps:wsp>
                      <wps:cNvPr id="3" name="Rectangle 3">
                        <a:extLst>
                          <a:ext uri="{FF2B5EF4-FFF2-40B4-BE49-F238E27FC236}">
                            <a16:creationId xmlns:a16="http://schemas.microsoft.com/office/drawing/2014/main" id="{4FB03EB0-31AC-464A-A4CF-52AA945A224D}"/>
                          </a:ex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0" y="1474297"/>
                          <a:ext cx="7355736" cy="810711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21" name="Group 21"/>
                      <wpg:cNvGrpSpPr/>
                      <wpg:grpSpPr>
                        <a:xfrm>
                          <a:off x="205740" y="312420"/>
                          <a:ext cx="644436" cy="644436"/>
                          <a:chOff x="0" y="0"/>
                          <a:chExt cx="644436" cy="644436"/>
                        </a:xfrm>
                      </wpg:grpSpPr>
                      <wps:wsp>
                        <wps:cNvPr id="22" name="Oval 2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644436" cy="644436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alpha val="24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23" name="Group 22" descr="Icon Information Update"/>
                        <wpg:cNvGrpSpPr/>
                        <wpg:grpSpPr>
                          <a:xfrm>
                            <a:off x="144780" y="144780"/>
                            <a:ext cx="356028" cy="360000"/>
                            <a:chOff x="0" y="0"/>
                            <a:chExt cx="4138163" cy="4184332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24" name="Freeform: Shape 24"/>
                          <wps:cNvSpPr/>
                          <wps:spPr>
                            <a:xfrm>
                              <a:off x="0" y="202882"/>
                              <a:ext cx="3914775" cy="3981450"/>
                            </a:xfrm>
                            <a:custGeom>
                              <a:avLst/>
                              <a:gdLst>
                                <a:gd name="connsiteX0" fmla="*/ 3750469 w 3914775"/>
                                <a:gd name="connsiteY0" fmla="*/ 1936909 h 3981450"/>
                                <a:gd name="connsiteX1" fmla="*/ 3588544 w 3914775"/>
                                <a:gd name="connsiteY1" fmla="*/ 2098834 h 3981450"/>
                                <a:gd name="connsiteX2" fmla="*/ 3588544 w 3914775"/>
                                <a:gd name="connsiteY2" fmla="*/ 3438049 h 3981450"/>
                                <a:gd name="connsiteX3" fmla="*/ 3368516 w 3914775"/>
                                <a:gd name="connsiteY3" fmla="*/ 3655219 h 3981450"/>
                                <a:gd name="connsiteX4" fmla="*/ 552926 w 3914775"/>
                                <a:gd name="connsiteY4" fmla="*/ 3655219 h 3981450"/>
                                <a:gd name="connsiteX5" fmla="*/ 330994 w 3914775"/>
                                <a:gd name="connsiteY5" fmla="*/ 3438049 h 3981450"/>
                                <a:gd name="connsiteX6" fmla="*/ 330994 w 3914775"/>
                                <a:gd name="connsiteY6" fmla="*/ 545306 h 3981450"/>
                                <a:gd name="connsiteX7" fmla="*/ 552926 w 3914775"/>
                                <a:gd name="connsiteY7" fmla="*/ 330994 h 3981450"/>
                                <a:gd name="connsiteX8" fmla="*/ 1644491 w 3914775"/>
                                <a:gd name="connsiteY8" fmla="*/ 330994 h 3981450"/>
                                <a:gd name="connsiteX9" fmla="*/ 1806416 w 3914775"/>
                                <a:gd name="connsiteY9" fmla="*/ 169069 h 3981450"/>
                                <a:gd name="connsiteX10" fmla="*/ 1644491 w 3914775"/>
                                <a:gd name="connsiteY10" fmla="*/ 7144 h 3981450"/>
                                <a:gd name="connsiteX11" fmla="*/ 552926 w 3914775"/>
                                <a:gd name="connsiteY11" fmla="*/ 7144 h 3981450"/>
                                <a:gd name="connsiteX12" fmla="*/ 7144 w 3914775"/>
                                <a:gd name="connsiteY12" fmla="*/ 545306 h 3981450"/>
                                <a:gd name="connsiteX13" fmla="*/ 7144 w 3914775"/>
                                <a:gd name="connsiteY13" fmla="*/ 3438049 h 3981450"/>
                                <a:gd name="connsiteX14" fmla="*/ 552926 w 3914775"/>
                                <a:gd name="connsiteY14" fmla="*/ 3979069 h 3981450"/>
                                <a:gd name="connsiteX15" fmla="*/ 3368516 w 3914775"/>
                                <a:gd name="connsiteY15" fmla="*/ 3979069 h 3981450"/>
                                <a:gd name="connsiteX16" fmla="*/ 3912394 w 3914775"/>
                                <a:gd name="connsiteY16" fmla="*/ 3438049 h 3981450"/>
                                <a:gd name="connsiteX17" fmla="*/ 3912394 w 3914775"/>
                                <a:gd name="connsiteY17" fmla="*/ 2098834 h 3981450"/>
                                <a:gd name="connsiteX18" fmla="*/ 3750469 w 3914775"/>
                                <a:gd name="connsiteY18" fmla="*/ 1936909 h 39814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</a:cxnLst>
                              <a:rect l="l" t="t" r="r" b="b"/>
                              <a:pathLst>
                                <a:path w="3914775" h="3981450">
                                  <a:moveTo>
                                    <a:pt x="3750469" y="1936909"/>
                                  </a:moveTo>
                                  <a:cubicBezTo>
                                    <a:pt x="3660934" y="1936909"/>
                                    <a:pt x="3588544" y="2009299"/>
                                    <a:pt x="3588544" y="2098834"/>
                                  </a:cubicBezTo>
                                  <a:lnTo>
                                    <a:pt x="3588544" y="3438049"/>
                                  </a:lnTo>
                                  <a:cubicBezTo>
                                    <a:pt x="3588544" y="3559016"/>
                                    <a:pt x="3488531" y="3655219"/>
                                    <a:pt x="3368516" y="3655219"/>
                                  </a:cubicBezTo>
                                  <a:lnTo>
                                    <a:pt x="552926" y="3655219"/>
                                  </a:lnTo>
                                  <a:cubicBezTo>
                                    <a:pt x="431959" y="3655219"/>
                                    <a:pt x="330994" y="3559016"/>
                                    <a:pt x="330994" y="3438049"/>
                                  </a:cubicBezTo>
                                  <a:lnTo>
                                    <a:pt x="330994" y="545306"/>
                                  </a:lnTo>
                                  <a:cubicBezTo>
                                    <a:pt x="330994" y="424339"/>
                                    <a:pt x="431959" y="330994"/>
                                    <a:pt x="552926" y="330994"/>
                                  </a:cubicBezTo>
                                  <a:lnTo>
                                    <a:pt x="1644491" y="330994"/>
                                  </a:lnTo>
                                  <a:cubicBezTo>
                                    <a:pt x="1734026" y="330994"/>
                                    <a:pt x="1806416" y="258604"/>
                                    <a:pt x="1806416" y="169069"/>
                                  </a:cubicBezTo>
                                  <a:cubicBezTo>
                                    <a:pt x="1806416" y="79534"/>
                                    <a:pt x="1734026" y="7144"/>
                                    <a:pt x="1644491" y="7144"/>
                                  </a:cubicBezTo>
                                  <a:lnTo>
                                    <a:pt x="552926" y="7144"/>
                                  </a:lnTo>
                                  <a:cubicBezTo>
                                    <a:pt x="253841" y="7144"/>
                                    <a:pt x="7144" y="246221"/>
                                    <a:pt x="7144" y="545306"/>
                                  </a:cubicBezTo>
                                  <a:lnTo>
                                    <a:pt x="7144" y="3438049"/>
                                  </a:lnTo>
                                  <a:cubicBezTo>
                                    <a:pt x="7144" y="3737134"/>
                                    <a:pt x="253841" y="3979069"/>
                                    <a:pt x="552926" y="3979069"/>
                                  </a:cubicBezTo>
                                  <a:lnTo>
                                    <a:pt x="3368516" y="3979069"/>
                                  </a:lnTo>
                                  <a:cubicBezTo>
                                    <a:pt x="3667601" y="3979069"/>
                                    <a:pt x="3912394" y="3738086"/>
                                    <a:pt x="3912394" y="3438049"/>
                                  </a:cubicBezTo>
                                  <a:lnTo>
                                    <a:pt x="3912394" y="2098834"/>
                                  </a:lnTo>
                                  <a:cubicBezTo>
                                    <a:pt x="3912394" y="2010251"/>
                                    <a:pt x="3840004" y="1936909"/>
                                    <a:pt x="3750469" y="193690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Freeform: Shape 25"/>
                          <wps:cNvSpPr/>
                          <wps:spPr>
                            <a:xfrm>
                              <a:off x="1271138" y="0"/>
                              <a:ext cx="2867025" cy="2895600"/>
                            </a:xfrm>
                            <a:custGeom>
                              <a:avLst/>
                              <a:gdLst>
                                <a:gd name="connsiteX0" fmla="*/ 2471711 w 2867025"/>
                                <a:gd name="connsiteY0" fmla="*/ 141446 h 2895600"/>
                                <a:gd name="connsiteX1" fmla="*/ 2154528 w 2867025"/>
                                <a:gd name="connsiteY1" fmla="*/ 7144 h 2895600"/>
                                <a:gd name="connsiteX2" fmla="*/ 1836393 w 2867025"/>
                                <a:gd name="connsiteY2" fmla="*/ 138589 h 2895600"/>
                                <a:gd name="connsiteX3" fmla="*/ 380973 w 2867025"/>
                                <a:gd name="connsiteY3" fmla="*/ 1594009 h 2895600"/>
                                <a:gd name="connsiteX4" fmla="*/ 266673 w 2867025"/>
                                <a:gd name="connsiteY4" fmla="*/ 1789271 h 2895600"/>
                                <a:gd name="connsiteX5" fmla="*/ 13308 w 2867025"/>
                                <a:gd name="connsiteY5" fmla="*/ 2686526 h 2895600"/>
                                <a:gd name="connsiteX6" fmla="*/ 56171 w 2867025"/>
                                <a:gd name="connsiteY6" fmla="*/ 2846546 h 2895600"/>
                                <a:gd name="connsiteX7" fmla="*/ 169518 w 2867025"/>
                                <a:gd name="connsiteY7" fmla="*/ 2892266 h 2895600"/>
                                <a:gd name="connsiteX8" fmla="*/ 217143 w 2867025"/>
                                <a:gd name="connsiteY8" fmla="*/ 2884646 h 2895600"/>
                                <a:gd name="connsiteX9" fmla="*/ 1089633 w 2867025"/>
                                <a:gd name="connsiteY9" fmla="*/ 2616041 h 2895600"/>
                                <a:gd name="connsiteX10" fmla="*/ 1274418 w 2867025"/>
                                <a:gd name="connsiteY10" fmla="*/ 2504599 h 2895600"/>
                                <a:gd name="connsiteX11" fmla="*/ 1274418 w 2867025"/>
                                <a:gd name="connsiteY11" fmla="*/ 2504599 h 2895600"/>
                                <a:gd name="connsiteX12" fmla="*/ 2735553 w 2867025"/>
                                <a:gd name="connsiteY12" fmla="*/ 1043464 h 2895600"/>
                                <a:gd name="connsiteX13" fmla="*/ 2738411 w 2867025"/>
                                <a:gd name="connsiteY13" fmla="*/ 412909 h 2895600"/>
                                <a:gd name="connsiteX14" fmla="*/ 2471711 w 2867025"/>
                                <a:gd name="connsiteY14" fmla="*/ 141446 h 2895600"/>
                                <a:gd name="connsiteX15" fmla="*/ 1747811 w 2867025"/>
                                <a:gd name="connsiteY15" fmla="*/ 685324 h 2895600"/>
                                <a:gd name="connsiteX16" fmla="*/ 2187866 w 2867025"/>
                                <a:gd name="connsiteY16" fmla="*/ 1134904 h 2895600"/>
                                <a:gd name="connsiteX17" fmla="*/ 2080233 w 2867025"/>
                                <a:gd name="connsiteY17" fmla="*/ 1242536 h 2895600"/>
                                <a:gd name="connsiteX18" fmla="*/ 1640178 w 2867025"/>
                                <a:gd name="connsiteY18" fmla="*/ 792956 h 2895600"/>
                                <a:gd name="connsiteX19" fmla="*/ 1747811 w 2867025"/>
                                <a:gd name="connsiteY19" fmla="*/ 685324 h 2895600"/>
                                <a:gd name="connsiteX20" fmla="*/ 1044866 w 2867025"/>
                                <a:gd name="connsiteY20" fmla="*/ 2276951 h 2895600"/>
                                <a:gd name="connsiteX21" fmla="*/ 993431 w 2867025"/>
                                <a:gd name="connsiteY21" fmla="*/ 2307431 h 2895600"/>
                                <a:gd name="connsiteX22" fmla="*/ 404786 w 2867025"/>
                                <a:gd name="connsiteY22" fmla="*/ 2488406 h 2895600"/>
                                <a:gd name="connsiteX23" fmla="*/ 577188 w 2867025"/>
                                <a:gd name="connsiteY23" fmla="*/ 1876901 h 2895600"/>
                                <a:gd name="connsiteX24" fmla="*/ 608621 w 2867025"/>
                                <a:gd name="connsiteY24" fmla="*/ 1822609 h 2895600"/>
                                <a:gd name="connsiteX25" fmla="*/ 1409673 w 2867025"/>
                                <a:gd name="connsiteY25" fmla="*/ 1021556 h 2895600"/>
                                <a:gd name="connsiteX26" fmla="*/ 1849728 w 2867025"/>
                                <a:gd name="connsiteY26" fmla="*/ 1471136 h 2895600"/>
                                <a:gd name="connsiteX27" fmla="*/ 1044866 w 2867025"/>
                                <a:gd name="connsiteY27" fmla="*/ 2276951 h 2895600"/>
                                <a:gd name="connsiteX28" fmla="*/ 2506953 w 2867025"/>
                                <a:gd name="connsiteY28" fmla="*/ 814864 h 2895600"/>
                                <a:gd name="connsiteX29" fmla="*/ 2416466 w 2867025"/>
                                <a:gd name="connsiteY29" fmla="*/ 905351 h 2895600"/>
                                <a:gd name="connsiteX30" fmla="*/ 1976411 w 2867025"/>
                                <a:gd name="connsiteY30" fmla="*/ 455771 h 2895600"/>
                                <a:gd name="connsiteX31" fmla="*/ 2064041 w 2867025"/>
                                <a:gd name="connsiteY31" fmla="*/ 369094 h 2895600"/>
                                <a:gd name="connsiteX32" fmla="*/ 2151671 w 2867025"/>
                                <a:gd name="connsiteY32" fmla="*/ 333851 h 2895600"/>
                                <a:gd name="connsiteX33" fmla="*/ 2152624 w 2867025"/>
                                <a:gd name="connsiteY33" fmla="*/ 333851 h 2895600"/>
                                <a:gd name="connsiteX34" fmla="*/ 2240253 w 2867025"/>
                                <a:gd name="connsiteY34" fmla="*/ 370046 h 2895600"/>
                                <a:gd name="connsiteX35" fmla="*/ 2506953 w 2867025"/>
                                <a:gd name="connsiteY35" fmla="*/ 641509 h 2895600"/>
                                <a:gd name="connsiteX36" fmla="*/ 2506953 w 2867025"/>
                                <a:gd name="connsiteY36" fmla="*/ 814864 h 28956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</a:cxnLst>
                              <a:rect l="l" t="t" r="r" b="b"/>
                              <a:pathLst>
                                <a:path w="2867025" h="2895600">
                                  <a:moveTo>
                                    <a:pt x="2471711" y="141446"/>
                                  </a:moveTo>
                                  <a:cubicBezTo>
                                    <a:pt x="2386938" y="55721"/>
                                    <a:pt x="2274543" y="8096"/>
                                    <a:pt x="2154528" y="7144"/>
                                  </a:cubicBezTo>
                                  <a:cubicBezTo>
                                    <a:pt x="2034513" y="7144"/>
                                    <a:pt x="1921166" y="52864"/>
                                    <a:pt x="1836393" y="138589"/>
                                  </a:cubicBezTo>
                                  <a:lnTo>
                                    <a:pt x="380973" y="1594009"/>
                                  </a:lnTo>
                                  <a:cubicBezTo>
                                    <a:pt x="326681" y="1648301"/>
                                    <a:pt x="287628" y="1715929"/>
                                    <a:pt x="266673" y="1789271"/>
                                  </a:cubicBezTo>
                                  <a:lnTo>
                                    <a:pt x="13308" y="2686526"/>
                                  </a:lnTo>
                                  <a:cubicBezTo>
                                    <a:pt x="-2884" y="2743676"/>
                                    <a:pt x="13308" y="2804636"/>
                                    <a:pt x="56171" y="2846546"/>
                                  </a:cubicBezTo>
                                  <a:cubicBezTo>
                                    <a:pt x="86651" y="2876074"/>
                                    <a:pt x="127608" y="2892266"/>
                                    <a:pt x="169518" y="2892266"/>
                                  </a:cubicBezTo>
                                  <a:cubicBezTo>
                                    <a:pt x="185711" y="2892266"/>
                                    <a:pt x="201903" y="2890361"/>
                                    <a:pt x="217143" y="2884646"/>
                                  </a:cubicBezTo>
                                  <a:lnTo>
                                    <a:pt x="1089633" y="2616041"/>
                                  </a:lnTo>
                                  <a:cubicBezTo>
                                    <a:pt x="1159166" y="2595086"/>
                                    <a:pt x="1222983" y="2556034"/>
                                    <a:pt x="1274418" y="2504599"/>
                                  </a:cubicBezTo>
                                  <a:lnTo>
                                    <a:pt x="1274418" y="2504599"/>
                                  </a:lnTo>
                                  <a:lnTo>
                                    <a:pt x="2735553" y="1043464"/>
                                  </a:lnTo>
                                  <a:cubicBezTo>
                                    <a:pt x="2908909" y="870109"/>
                                    <a:pt x="2909861" y="588169"/>
                                    <a:pt x="2738411" y="412909"/>
                                  </a:cubicBezTo>
                                  <a:lnTo>
                                    <a:pt x="2471711" y="141446"/>
                                  </a:lnTo>
                                  <a:close/>
                                  <a:moveTo>
                                    <a:pt x="1747811" y="685324"/>
                                  </a:moveTo>
                                  <a:lnTo>
                                    <a:pt x="2187866" y="1134904"/>
                                  </a:lnTo>
                                  <a:lnTo>
                                    <a:pt x="2080233" y="1242536"/>
                                  </a:lnTo>
                                  <a:lnTo>
                                    <a:pt x="1640178" y="792956"/>
                                  </a:lnTo>
                                  <a:lnTo>
                                    <a:pt x="1747811" y="685324"/>
                                  </a:lnTo>
                                  <a:close/>
                                  <a:moveTo>
                                    <a:pt x="1044866" y="2276951"/>
                                  </a:moveTo>
                                  <a:cubicBezTo>
                                    <a:pt x="1030578" y="2291239"/>
                                    <a:pt x="1013433" y="2301716"/>
                                    <a:pt x="993431" y="2307431"/>
                                  </a:cubicBezTo>
                                  <a:lnTo>
                                    <a:pt x="404786" y="2488406"/>
                                  </a:lnTo>
                                  <a:lnTo>
                                    <a:pt x="577188" y="1876901"/>
                                  </a:lnTo>
                                  <a:cubicBezTo>
                                    <a:pt x="582903" y="1856899"/>
                                    <a:pt x="594333" y="1837849"/>
                                    <a:pt x="608621" y="1822609"/>
                                  </a:cubicBezTo>
                                  <a:lnTo>
                                    <a:pt x="1409673" y="1021556"/>
                                  </a:lnTo>
                                  <a:lnTo>
                                    <a:pt x="1849728" y="1471136"/>
                                  </a:lnTo>
                                  <a:lnTo>
                                    <a:pt x="1044866" y="2276951"/>
                                  </a:lnTo>
                                  <a:close/>
                                  <a:moveTo>
                                    <a:pt x="2506953" y="814864"/>
                                  </a:moveTo>
                                  <a:lnTo>
                                    <a:pt x="2416466" y="905351"/>
                                  </a:lnTo>
                                  <a:lnTo>
                                    <a:pt x="1976411" y="455771"/>
                                  </a:lnTo>
                                  <a:lnTo>
                                    <a:pt x="2064041" y="369094"/>
                                  </a:lnTo>
                                  <a:cubicBezTo>
                                    <a:pt x="2087853" y="345281"/>
                                    <a:pt x="2118334" y="333851"/>
                                    <a:pt x="2151671" y="333851"/>
                                  </a:cubicBezTo>
                                  <a:cubicBezTo>
                                    <a:pt x="2151671" y="333851"/>
                                    <a:pt x="2151671" y="333851"/>
                                    <a:pt x="2152624" y="333851"/>
                                  </a:cubicBezTo>
                                  <a:cubicBezTo>
                                    <a:pt x="2185961" y="333851"/>
                                    <a:pt x="2217393" y="346234"/>
                                    <a:pt x="2240253" y="370046"/>
                                  </a:cubicBezTo>
                                  <a:lnTo>
                                    <a:pt x="2506953" y="641509"/>
                                  </a:lnTo>
                                  <a:cubicBezTo>
                                    <a:pt x="2554578" y="689134"/>
                                    <a:pt x="2554578" y="767239"/>
                                    <a:pt x="2506953" y="81486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9525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75EEF42" id="Group 26" o:spid="_x0000_s1026" style="position:absolute;margin-left:18.75pt;margin-top:-90.75pt;width:579pt;height:864.15pt;z-index:251658240;mso-position-horizontal-relative:page;mso-position-vertical-relative:page;mso-width-relative:margin;mso-height-relative:margin" coordorigin=",3124" coordsize="73557,92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">
              <v:rect id="Rectangle 3" o:spid="_x0000_s1027" style="position:absolute;top:14742;width:73557;height:810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" fillcolor="#f2f2f2 [3052]" stroked="f" strokeweight="1pt"/>
              <v:group id="Group 21" o:spid="_x0000_s1028" style="position:absolute;left:2057;top:3124;width:6444;height:6444" coordsize="6444,6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v:oval id="Oval 22" o:spid="_x0000_s1029" style="position:absolute;width:6444;height:64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" fillcolor="white [3212]" stroked="f" strokeweight="1pt">
                  <v:fill opacity="15677f"/>
                </v:oval>
                <v:group id="Group 22" o:spid="_x0000_s1030" alt="Icon Information Update" style="position:absolute;left:1447;top:1447;width:3561;height:3600" coordsize="41381,41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: Shape 24" o:spid="_x0000_s1031" style="position:absolute;top:2028;width:39147;height:39815;visibility:visible;mso-wrap-style:square;v-text-anchor:middle" coordsize="3914775,398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" path="m3750469,1936909v-89535,,-161925,72390,-161925,161925l3588544,3438049v,120967,-100013,217170,-220028,217170l552926,3655219v-120967,,-221932,-96203,-221932,-217170l330994,545306v,-120967,100965,-214312,221932,-214312l1644491,330994v89535,,161925,-72390,161925,-161925c1806416,79534,1734026,7144,1644491,7144r-1091565,c253841,7144,7144,246221,7144,545306r,2892743c7144,3737134,253841,3979069,552926,3979069r2815590,c3667601,3979069,3912394,3738086,3912394,3438049r,-1339215c3912394,2010251,3840004,1936909,3750469,1936909xe" filled="f" stroked="f">
                    <v:stroke joinstyle="miter"/>
                    <v:path arrowok="t" o:connecttype="custom" o:connectlocs="3750469,1936909;3588544,2098834;3588544,3438049;3368516,3655219;552926,3655219;330994,3438049;330994,545306;552926,330994;1644491,330994;1806416,169069;1644491,7144;552926,7144;7144,545306;7144,3438049;552926,3979069;3368516,3979069;3912394,3438049;3912394,2098834;3750469,1936909" o:connectangles="0,0,0,0,0,0,0,0,0,0,0,0,0,0,0,0,0,0,0"/>
                  </v:shape>
                  <v:shape id="Freeform: Shape 25" o:spid="_x0000_s1032" style="position:absolute;left:12711;width:28670;height:28956;visibility:visible;mso-wrap-style:square;v-text-anchor:middle" coordsize="2867025,289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" path="m2471711,141446c2386938,55721,2274543,8096,2154528,7144v-120015,,-233362,45720,-318135,131445l380973,1594009v-54292,54292,-93345,121920,-114300,195262l13308,2686526v-16192,57150,,118110,42863,160020c86651,2876074,127608,2892266,169518,2892266v16193,,32385,-1905,47625,-7620l1089633,2616041v69533,-20955,133350,-60007,184785,-111442l1274418,2504599,2735553,1043464v173356,-173355,174308,-455295,2858,-630555l2471711,141446xm1747811,685324r440055,449580l2080233,1242536,1640178,792956,1747811,685324xm1044866,2276951v-14288,14288,-31433,24765,-51435,30480l404786,2488406,577188,1876901v5715,-20002,17145,-39052,31433,-54292l1409673,1021556r440055,449580l1044866,2276951xm2506953,814864r-90487,90487l1976411,455771r87630,-86677c2087853,345281,2118334,333851,2151671,333851v,,,,953,c2185961,333851,2217393,346234,2240253,370046r266700,271463c2554578,689134,2554578,767239,2506953,814864xe" filled="f" stroked="f">
                    <v:stroke joinstyle="miter"/>
                    <v:path arrowok="t" o:connecttype="custom" o:connectlocs="2471711,141446;2154528,7144;1836393,138589;380973,1594009;266673,1789271;13308,2686526;56171,2846546;169518,2892266;217143,2884646;1089633,2616041;1274418,2504599;1274418,2504599;2735553,1043464;2738411,412909;2471711,141446;1747811,685324;2187866,1134904;2080233,1242536;1640178,792956;1747811,685324;1044866,2276951;993431,2307431;404786,2488406;577188,1876901;608621,1822609;1409673,1021556;1849728,1471136;1044866,2276951;2506953,814864;2416466,905351;1976411,455771;2064041,369094;2151671,333851;2152624,333851;2240253,370046;2506953,641509;2506953,814864" o:connectangles="0,0,0,0,0,0,0,0,0,0,0,0,0,0,0,0,0,0,0,0,0,0,0,0,0,0,0,0,0,0,0,0,0,0,0,0,0"/>
                  </v:shape>
                </v:group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65.75pt;height:42.75pt;visibility:visible;mso-wrap-style:square" o:bullet="t">
        <v:imagedata r:id="rId1" o:title=""/>
      </v:shape>
    </w:pict>
  </w:numPicBullet>
  <w:abstractNum w:abstractNumId="0" w15:restartNumberingAfterBreak="0">
    <w:nsid w:val="FFFFFF88"/>
    <w:multiLevelType w:val="singleLevel"/>
    <w:tmpl w:val="B3486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1122E60"/>
    <w:multiLevelType w:val="hybridMultilevel"/>
    <w:tmpl w:val="9E7A4B6E"/>
    <w:lvl w:ilvl="0" w:tplc="155A8B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68BA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19047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AF874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CB473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26E7B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C0E01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3E6E1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91867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44160C4"/>
    <w:multiLevelType w:val="hybridMultilevel"/>
    <w:tmpl w:val="B3DECF5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F0D2334"/>
    <w:multiLevelType w:val="multilevel"/>
    <w:tmpl w:val="9D045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573133"/>
    <w:multiLevelType w:val="multilevel"/>
    <w:tmpl w:val="7B165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97C6AFB"/>
    <w:multiLevelType w:val="hybridMultilevel"/>
    <w:tmpl w:val="26E6C440"/>
    <w:lvl w:ilvl="0" w:tplc="79120B62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plc="798ED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E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44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40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1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E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E2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Q1MLAwMjIAUpYWRko6SsGpxcWZ+XkgBaa1AFmRMl0sAAAA"/>
  </w:docVars>
  <w:rsids>
    <w:rsidRoot w:val="00392AAB"/>
    <w:rsid w:val="00012746"/>
    <w:rsid w:val="00021FDE"/>
    <w:rsid w:val="000540D6"/>
    <w:rsid w:val="00067B58"/>
    <w:rsid w:val="00083509"/>
    <w:rsid w:val="00124E4D"/>
    <w:rsid w:val="001521F6"/>
    <w:rsid w:val="001A0130"/>
    <w:rsid w:val="00204FCE"/>
    <w:rsid w:val="00232876"/>
    <w:rsid w:val="00242B9D"/>
    <w:rsid w:val="00267116"/>
    <w:rsid w:val="002A5D7A"/>
    <w:rsid w:val="002C7F52"/>
    <w:rsid w:val="002F58E0"/>
    <w:rsid w:val="00322721"/>
    <w:rsid w:val="00355DEE"/>
    <w:rsid w:val="003824C6"/>
    <w:rsid w:val="00392AAB"/>
    <w:rsid w:val="003A6354"/>
    <w:rsid w:val="003B49EC"/>
    <w:rsid w:val="003D55FB"/>
    <w:rsid w:val="00402433"/>
    <w:rsid w:val="00456EA3"/>
    <w:rsid w:val="004B47A9"/>
    <w:rsid w:val="004D2B36"/>
    <w:rsid w:val="004E45A5"/>
    <w:rsid w:val="004F0368"/>
    <w:rsid w:val="00533749"/>
    <w:rsid w:val="005A20B8"/>
    <w:rsid w:val="005A3BA2"/>
    <w:rsid w:val="005A6B5C"/>
    <w:rsid w:val="005B0CFE"/>
    <w:rsid w:val="005C3BD7"/>
    <w:rsid w:val="005E1F2B"/>
    <w:rsid w:val="005E6FA8"/>
    <w:rsid w:val="00612F9D"/>
    <w:rsid w:val="006662D2"/>
    <w:rsid w:val="00674266"/>
    <w:rsid w:val="00687CFB"/>
    <w:rsid w:val="00693B7B"/>
    <w:rsid w:val="00696B6E"/>
    <w:rsid w:val="006A5F0E"/>
    <w:rsid w:val="006C0CA3"/>
    <w:rsid w:val="006C28FD"/>
    <w:rsid w:val="006D7297"/>
    <w:rsid w:val="00743BAB"/>
    <w:rsid w:val="007718C6"/>
    <w:rsid w:val="00786345"/>
    <w:rsid w:val="00797C45"/>
    <w:rsid w:val="007C21CC"/>
    <w:rsid w:val="007D0035"/>
    <w:rsid w:val="007D14D8"/>
    <w:rsid w:val="008045C5"/>
    <w:rsid w:val="00835F7E"/>
    <w:rsid w:val="00855B39"/>
    <w:rsid w:val="00866BB6"/>
    <w:rsid w:val="00872D54"/>
    <w:rsid w:val="008C6A8A"/>
    <w:rsid w:val="008E54F1"/>
    <w:rsid w:val="00937941"/>
    <w:rsid w:val="00973509"/>
    <w:rsid w:val="0098069C"/>
    <w:rsid w:val="009A0981"/>
    <w:rsid w:val="009E70CA"/>
    <w:rsid w:val="00AA23DD"/>
    <w:rsid w:val="00AE4678"/>
    <w:rsid w:val="00B154DD"/>
    <w:rsid w:val="00B62F62"/>
    <w:rsid w:val="00B73F5F"/>
    <w:rsid w:val="00BA66C3"/>
    <w:rsid w:val="00C713AD"/>
    <w:rsid w:val="00CB16D2"/>
    <w:rsid w:val="00CD05DC"/>
    <w:rsid w:val="00CD5B0D"/>
    <w:rsid w:val="00D21AFA"/>
    <w:rsid w:val="00DB3723"/>
    <w:rsid w:val="00DC1831"/>
    <w:rsid w:val="00DC1E2F"/>
    <w:rsid w:val="00DC5C97"/>
    <w:rsid w:val="00DD0F54"/>
    <w:rsid w:val="00DF284A"/>
    <w:rsid w:val="00E3286D"/>
    <w:rsid w:val="00E413DD"/>
    <w:rsid w:val="00E65A06"/>
    <w:rsid w:val="00E71BE0"/>
    <w:rsid w:val="00F40180"/>
    <w:rsid w:val="00F53ADE"/>
    <w:rsid w:val="00F53FDC"/>
    <w:rsid w:val="00F93558"/>
    <w:rsid w:val="00FA3EB3"/>
    <w:rsid w:val="00FD35A6"/>
    <w:rsid w:val="00FE493D"/>
    <w:rsid w:val="5AAF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23F5D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5A6"/>
  </w:style>
  <w:style w:type="paragraph" w:styleId="Heading1">
    <w:name w:val="heading 1"/>
    <w:basedOn w:val="Normal"/>
    <w:next w:val="Normal"/>
    <w:link w:val="Heading1Char"/>
    <w:uiPriority w:val="9"/>
    <w:qFormat/>
    <w:rsid w:val="00F53F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1F497D" w:themeColor="text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16D2"/>
  </w:style>
  <w:style w:type="paragraph" w:styleId="Footer">
    <w:name w:val="footer"/>
    <w:basedOn w:val="Normal"/>
    <w:link w:val="FooterChar"/>
    <w:uiPriority w:val="99"/>
    <w:semiHidden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16D2"/>
  </w:style>
  <w:style w:type="paragraph" w:styleId="NormalWeb">
    <w:name w:val="Normal (Web)"/>
    <w:basedOn w:val="Normal"/>
    <w:uiPriority w:val="99"/>
    <w:semiHidden/>
    <w:rsid w:val="001A01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semiHidden/>
    <w:qFormat/>
    <w:rsid w:val="001A013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32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Web"/>
    <w:next w:val="Normal"/>
    <w:link w:val="TitleChar"/>
    <w:uiPriority w:val="10"/>
    <w:qFormat/>
    <w:rsid w:val="00E3286D"/>
    <w:pPr>
      <w:spacing w:before="0" w:beforeAutospacing="0" w:after="0" w:afterAutospacing="0" w:line="560" w:lineRule="exact"/>
    </w:pPr>
    <w:rPr>
      <w:rFonts w:ascii="Constantia" w:eastAsia="Times New Roman" w:hAnsi="Constantia"/>
      <w:b/>
      <w:bCs/>
      <w:color w:val="FFFFF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E3286D"/>
    <w:rPr>
      <w:rFonts w:ascii="Constantia" w:eastAsia="Times New Roman" w:hAnsi="Constantia" w:cs="Times New Roman"/>
      <w:b/>
      <w:bCs/>
      <w:color w:val="FFFFFF"/>
      <w:sz w:val="60"/>
      <w:szCs w:val="60"/>
    </w:rPr>
  </w:style>
  <w:style w:type="character" w:styleId="PlaceholderText">
    <w:name w:val="Placeholder Text"/>
    <w:basedOn w:val="DefaultParagraphFont"/>
    <w:uiPriority w:val="99"/>
    <w:semiHidden/>
    <w:rsid w:val="00E3286D"/>
    <w:rPr>
      <w:color w:val="808080"/>
    </w:rPr>
  </w:style>
  <w:style w:type="paragraph" w:styleId="ListNumber">
    <w:name w:val="List Number"/>
    <w:basedOn w:val="Normal"/>
    <w:uiPriority w:val="99"/>
    <w:rsid w:val="004F0368"/>
    <w:pPr>
      <w:numPr>
        <w:numId w:val="1"/>
      </w:numPr>
    </w:pPr>
    <w:rPr>
      <w:sz w:val="18"/>
      <w:lang w:val="en-ZA"/>
    </w:rPr>
  </w:style>
  <w:style w:type="character" w:styleId="Emphasis">
    <w:name w:val="Emphasis"/>
    <w:basedOn w:val="DefaultParagraphFont"/>
    <w:uiPriority w:val="20"/>
    <w:qFormat/>
    <w:rsid w:val="00FA3EB3"/>
    <w:rPr>
      <w:rFonts w:asciiTheme="minorHAnsi" w:hAnsiTheme="minorHAnsi"/>
      <w:b w:val="0"/>
      <w:i w:val="0"/>
      <w:iCs/>
      <w:caps w:val="0"/>
      <w:smallCaps w:val="0"/>
    </w:rPr>
  </w:style>
  <w:style w:type="paragraph" w:customStyle="1" w:styleId="Field">
    <w:name w:val="Field"/>
    <w:basedOn w:val="Normal"/>
    <w:qFormat/>
    <w:rsid w:val="00232876"/>
    <w:pPr>
      <w:spacing w:after="0" w:line="216" w:lineRule="auto"/>
    </w:pPr>
    <w:rPr>
      <w:i/>
      <w:sz w:val="16"/>
    </w:rPr>
  </w:style>
  <w:style w:type="paragraph" w:styleId="Signature">
    <w:name w:val="Signature"/>
    <w:basedOn w:val="Normal"/>
    <w:link w:val="SignatureChar"/>
    <w:uiPriority w:val="99"/>
    <w:rsid w:val="00CB16D2"/>
    <w:pPr>
      <w:spacing w:after="0" w:line="240" w:lineRule="auto"/>
      <w:ind w:left="4320"/>
      <w:jc w:val="right"/>
    </w:pPr>
    <w:rPr>
      <w:sz w:val="18"/>
    </w:rPr>
  </w:style>
  <w:style w:type="character" w:customStyle="1" w:styleId="SignatureChar">
    <w:name w:val="Signature Char"/>
    <w:basedOn w:val="DefaultParagraphFont"/>
    <w:link w:val="Signature"/>
    <w:uiPriority w:val="99"/>
    <w:rsid w:val="00CB16D2"/>
    <w:rPr>
      <w:sz w:val="18"/>
    </w:rPr>
  </w:style>
  <w:style w:type="paragraph" w:styleId="NoSpacing">
    <w:name w:val="No Spacing"/>
    <w:uiPriority w:val="1"/>
    <w:qFormat/>
    <w:rsid w:val="00696B6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53FDC"/>
    <w:rPr>
      <w:rFonts w:asciiTheme="majorHAnsi" w:eastAsiaTheme="majorEastAsia" w:hAnsiTheme="majorHAnsi" w:cstheme="majorBidi"/>
      <w:b/>
      <w:color w:val="1F497D" w:themeColor="text2"/>
      <w:sz w:val="32"/>
      <w:szCs w:val="32"/>
    </w:rPr>
  </w:style>
  <w:style w:type="paragraph" w:customStyle="1" w:styleId="Labels">
    <w:name w:val="Labels"/>
    <w:basedOn w:val="Normal"/>
    <w:qFormat/>
    <w:rsid w:val="00FD35A6"/>
    <w:pPr>
      <w:spacing w:after="0"/>
    </w:pPr>
    <w:rPr>
      <w:sz w:val="18"/>
    </w:rPr>
  </w:style>
  <w:style w:type="table" w:customStyle="1" w:styleId="OfficeHours">
    <w:name w:val="Office Hours"/>
    <w:basedOn w:val="TableNormal"/>
    <w:uiPriority w:val="99"/>
    <w:rsid w:val="00FD35A6"/>
    <w:pPr>
      <w:spacing w:after="0" w:line="240" w:lineRule="auto"/>
    </w:pPr>
    <w:tblPr>
      <w:tblCellMar>
        <w:left w:w="216" w:type="dxa"/>
        <w:right w:w="216" w:type="dxa"/>
      </w:tblCellMar>
    </w:tblPr>
    <w:tcPr>
      <w:vAlign w:val="bottom"/>
    </w:tcPr>
    <w:tblStylePr w:type="firstRow">
      <w:pPr>
        <w:jc w:val="center"/>
      </w:pPr>
      <w:rPr>
        <w:b/>
      </w:rPr>
      <w:tblPr/>
      <w:tcPr>
        <w:vAlign w:val="top"/>
      </w:tcPr>
    </w:tblStylePr>
  </w:style>
  <w:style w:type="character" w:customStyle="1" w:styleId="normaltextrun">
    <w:name w:val="normaltextrun"/>
    <w:basedOn w:val="DefaultParagraphFont"/>
    <w:rsid w:val="00392AAB"/>
  </w:style>
  <w:style w:type="paragraph" w:customStyle="1" w:styleId="paragraph">
    <w:name w:val="paragraph"/>
    <w:basedOn w:val="Normal"/>
    <w:rsid w:val="00392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392AAB"/>
  </w:style>
  <w:style w:type="paragraph" w:styleId="BalloonText">
    <w:name w:val="Balloon Text"/>
    <w:basedOn w:val="Normal"/>
    <w:link w:val="BalloonTextChar"/>
    <w:uiPriority w:val="99"/>
    <w:semiHidden/>
    <w:unhideWhenUsed/>
    <w:rsid w:val="002C7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F5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C7F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7F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7F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F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7F5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C7F52"/>
    <w:rPr>
      <w:color w:val="0096D2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2C7F5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5E1F2B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fessionaldevelopment@asco.org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ca%20Cirineo\AppData\Roaming\Microsoft\Templates\Practice%20update%20form%20healthca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644CE1612794356925E7963AD234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14C00-374C-42A1-A9D8-8785FE981A1C}"/>
      </w:docPartPr>
      <w:docPartBody>
        <w:p w:rsidR="003816E8" w:rsidRDefault="005B0CFE" w:rsidP="005B0CFE">
          <w:pPr>
            <w:pStyle w:val="4644CE1612794356925E7963AD2349DD2"/>
          </w:pPr>
          <w:r w:rsidRPr="00392AAB">
            <w:rPr>
              <w:rFonts w:ascii="Calibri" w:hAnsi="Calibri" w:cs="Calibri"/>
              <w:sz w:val="24"/>
              <w:szCs w:val="24"/>
            </w:rPr>
            <w:t>Instructions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CFE"/>
    <w:rsid w:val="00045E1D"/>
    <w:rsid w:val="00270238"/>
    <w:rsid w:val="0033065B"/>
    <w:rsid w:val="003816E8"/>
    <w:rsid w:val="004724C1"/>
    <w:rsid w:val="005B0CFE"/>
    <w:rsid w:val="009360F2"/>
    <w:rsid w:val="00F0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283C7F50FC44578FC27A4234E5E131">
    <w:name w:val="32283C7F50FC44578FC27A4234E5E131"/>
  </w:style>
  <w:style w:type="paragraph" w:customStyle="1" w:styleId="4644CE1612794356925E7963AD2349DD">
    <w:name w:val="4644CE1612794356925E7963AD2349DD"/>
  </w:style>
  <w:style w:type="paragraph" w:customStyle="1" w:styleId="4DB307F6D8B44366AF24E3E2A091B77F">
    <w:name w:val="4DB307F6D8B44366AF24E3E2A091B77F"/>
  </w:style>
  <w:style w:type="paragraph" w:customStyle="1" w:styleId="A7A1C4D2B22E4736869FC1051C69802B">
    <w:name w:val="A7A1C4D2B22E4736869FC1051C69802B"/>
  </w:style>
  <w:style w:type="paragraph" w:customStyle="1" w:styleId="279C1E7659694B68BE20C1F0C7A950D9">
    <w:name w:val="279C1E7659694B68BE20C1F0C7A950D9"/>
  </w:style>
  <w:style w:type="paragraph" w:customStyle="1" w:styleId="Labels">
    <w:name w:val="Labels"/>
    <w:basedOn w:val="Normal"/>
    <w:qFormat/>
    <w:rsid w:val="005B0CFE"/>
    <w:pPr>
      <w:spacing w:after="0"/>
    </w:pPr>
    <w:rPr>
      <w:rFonts w:eastAsiaTheme="minorHAnsi"/>
      <w:sz w:val="18"/>
    </w:rPr>
  </w:style>
  <w:style w:type="paragraph" w:customStyle="1" w:styleId="5BA9C881F44549C086013CA1F11F8A27">
    <w:name w:val="5BA9C881F44549C086013CA1F11F8A27"/>
  </w:style>
  <w:style w:type="paragraph" w:customStyle="1" w:styleId="7A84ABBDCA454D10970E6A0D307546D2">
    <w:name w:val="7A84ABBDCA454D10970E6A0D307546D2"/>
  </w:style>
  <w:style w:type="paragraph" w:customStyle="1" w:styleId="023D6768B5534A5D91281D9F7A612AA4">
    <w:name w:val="023D6768B5534A5D91281D9F7A612AA4"/>
  </w:style>
  <w:style w:type="paragraph" w:customStyle="1" w:styleId="DBC1C6FC6CE44B9B9194BD91BCFC0E4B">
    <w:name w:val="DBC1C6FC6CE44B9B9194BD91BCFC0E4B"/>
  </w:style>
  <w:style w:type="paragraph" w:customStyle="1" w:styleId="FCE8D8C6894944E78ABA03F754873EB1">
    <w:name w:val="FCE8D8C6894944E78ABA03F754873EB1"/>
  </w:style>
  <w:style w:type="paragraph" w:customStyle="1" w:styleId="1ECD7FEC4F2F4A19A896EC476B045527">
    <w:name w:val="1ECD7FEC4F2F4A19A896EC476B045527"/>
  </w:style>
  <w:style w:type="paragraph" w:customStyle="1" w:styleId="73EA1D866D424F88A5D47A9C82BBFA86">
    <w:name w:val="73EA1D866D424F88A5D47A9C82BBFA86"/>
  </w:style>
  <w:style w:type="character" w:styleId="Emphasis">
    <w:name w:val="Emphasis"/>
    <w:basedOn w:val="DefaultParagraphFont"/>
    <w:uiPriority w:val="20"/>
    <w:qFormat/>
    <w:rsid w:val="005B0CFE"/>
    <w:rPr>
      <w:rFonts w:asciiTheme="minorHAnsi" w:hAnsiTheme="minorHAnsi"/>
      <w:b w:val="0"/>
      <w:i w:val="0"/>
      <w:iCs/>
      <w:caps w:val="0"/>
      <w:smallCaps w:val="0"/>
    </w:rPr>
  </w:style>
  <w:style w:type="paragraph" w:customStyle="1" w:styleId="700BB72D00D44FF2A5417E7DA6A8A732">
    <w:name w:val="700BB72D00D44FF2A5417E7DA6A8A732"/>
  </w:style>
  <w:style w:type="paragraph" w:customStyle="1" w:styleId="52A5AAA1A62942FDB165A40CEC02A7B1">
    <w:name w:val="52A5AAA1A62942FDB165A40CEC02A7B1"/>
  </w:style>
  <w:style w:type="paragraph" w:customStyle="1" w:styleId="45C645DEDA97441F827CC8BF17331E8D">
    <w:name w:val="45C645DEDA97441F827CC8BF17331E8D"/>
  </w:style>
  <w:style w:type="paragraph" w:customStyle="1" w:styleId="8D0F21D23F7B4B4794145751257B46DA">
    <w:name w:val="8D0F21D23F7B4B4794145751257B46DA"/>
  </w:style>
  <w:style w:type="paragraph" w:customStyle="1" w:styleId="9A8217D80AED4792A743BF259F38F7D4">
    <w:name w:val="9A8217D80AED4792A743BF259F38F7D4"/>
  </w:style>
  <w:style w:type="paragraph" w:customStyle="1" w:styleId="4E32891A8FB545E3AFF6B973C5AA8257">
    <w:name w:val="4E32891A8FB545E3AFF6B973C5AA8257"/>
  </w:style>
  <w:style w:type="paragraph" w:customStyle="1" w:styleId="D445EC2A2D8B46FD9A2F3BA7AED979E3">
    <w:name w:val="D445EC2A2D8B46FD9A2F3BA7AED979E3"/>
  </w:style>
  <w:style w:type="paragraph" w:customStyle="1" w:styleId="AC138304A5564BC892B695BF15872AF2">
    <w:name w:val="AC138304A5564BC892B695BF15872AF2"/>
  </w:style>
  <w:style w:type="paragraph" w:customStyle="1" w:styleId="41138C5BF6524CFCA70076814440BA2F">
    <w:name w:val="41138C5BF6524CFCA70076814440BA2F"/>
  </w:style>
  <w:style w:type="paragraph" w:customStyle="1" w:styleId="D5F5EAEA5DDC4E699FA1CA3F12F8185C">
    <w:name w:val="D5F5EAEA5DDC4E699FA1CA3F12F8185C"/>
  </w:style>
  <w:style w:type="paragraph" w:customStyle="1" w:styleId="4BDBEFBC629A4C878AFFCC16794A6508">
    <w:name w:val="4BDBEFBC629A4C878AFFCC16794A6508"/>
  </w:style>
  <w:style w:type="paragraph" w:customStyle="1" w:styleId="2844D0F06B8447A69F11421C70FD012F">
    <w:name w:val="2844D0F06B8447A69F11421C70FD012F"/>
  </w:style>
  <w:style w:type="paragraph" w:customStyle="1" w:styleId="981DEEC03A98441A9CC4964A83E588B2">
    <w:name w:val="981DEEC03A98441A9CC4964A83E588B2"/>
  </w:style>
  <w:style w:type="paragraph" w:customStyle="1" w:styleId="C0AA2790D9A44D82AFC1E8DE89903E2C">
    <w:name w:val="C0AA2790D9A44D82AFC1E8DE89903E2C"/>
  </w:style>
  <w:style w:type="paragraph" w:customStyle="1" w:styleId="E80C4A91DCED47A18E40741EFF057DCC">
    <w:name w:val="E80C4A91DCED47A18E40741EFF057DCC"/>
  </w:style>
  <w:style w:type="paragraph" w:customStyle="1" w:styleId="A729EE46ACA649EDA8AA6E65446F965D">
    <w:name w:val="A729EE46ACA649EDA8AA6E65446F965D"/>
  </w:style>
  <w:style w:type="paragraph" w:customStyle="1" w:styleId="13469E880DD74764868B0240E04D0614">
    <w:name w:val="13469E880DD74764868B0240E04D0614"/>
  </w:style>
  <w:style w:type="character" w:styleId="PlaceholderText">
    <w:name w:val="Placeholder Text"/>
    <w:basedOn w:val="DefaultParagraphFont"/>
    <w:uiPriority w:val="99"/>
    <w:semiHidden/>
    <w:rsid w:val="00045E1D"/>
    <w:rPr>
      <w:color w:val="808080"/>
    </w:rPr>
  </w:style>
  <w:style w:type="table" w:styleId="TableGrid">
    <w:name w:val="Table Grid"/>
    <w:basedOn w:val="TableNormal"/>
    <w:uiPriority w:val="39"/>
    <w:rsid w:val="005B0CF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00BB72D00D44FF2A5417E7DA6A8A7321">
    <w:name w:val="700BB72D00D44FF2A5417E7DA6A8A7321"/>
    <w:rsid w:val="005B0CFE"/>
    <w:rPr>
      <w:rFonts w:eastAsiaTheme="minorHAnsi"/>
    </w:rPr>
  </w:style>
  <w:style w:type="paragraph" w:customStyle="1" w:styleId="52A5AAA1A62942FDB165A40CEC02A7B11">
    <w:name w:val="52A5AAA1A62942FDB165A40CEC02A7B11"/>
    <w:rsid w:val="005B0CFE"/>
    <w:rPr>
      <w:rFonts w:eastAsiaTheme="minorHAnsi"/>
    </w:rPr>
  </w:style>
  <w:style w:type="paragraph" w:customStyle="1" w:styleId="4644CE1612794356925E7963AD2349DD1">
    <w:name w:val="4644CE1612794356925E7963AD2349DD1"/>
    <w:rsid w:val="005B0C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4546A" w:themeColor="text2"/>
      <w:sz w:val="32"/>
      <w:szCs w:val="32"/>
    </w:rPr>
  </w:style>
  <w:style w:type="paragraph" w:customStyle="1" w:styleId="700BB72D00D44FF2A5417E7DA6A8A7322">
    <w:name w:val="700BB72D00D44FF2A5417E7DA6A8A7322"/>
    <w:rsid w:val="005B0CFE"/>
    <w:rPr>
      <w:rFonts w:eastAsiaTheme="minorHAnsi"/>
    </w:rPr>
  </w:style>
  <w:style w:type="paragraph" w:customStyle="1" w:styleId="52A5AAA1A62942FDB165A40CEC02A7B12">
    <w:name w:val="52A5AAA1A62942FDB165A40CEC02A7B12"/>
    <w:rsid w:val="005B0CFE"/>
    <w:rPr>
      <w:rFonts w:eastAsiaTheme="minorHAnsi"/>
    </w:rPr>
  </w:style>
  <w:style w:type="paragraph" w:customStyle="1" w:styleId="4644CE1612794356925E7963AD2349DD2">
    <w:name w:val="4644CE1612794356925E7963AD2349DD2"/>
    <w:rsid w:val="005B0C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4546A" w:themeColor="text2"/>
      <w:sz w:val="32"/>
      <w:szCs w:val="32"/>
    </w:rPr>
  </w:style>
  <w:style w:type="paragraph" w:customStyle="1" w:styleId="6613FD0D6E2C46809E820D29B885ABA4">
    <w:name w:val="6613FD0D6E2C46809E820D29B885ABA4"/>
    <w:rsid w:val="00045E1D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Business Theme to use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Custom 53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C24C4ACFCE9A48B8FB24D317AF858B" ma:contentTypeVersion="13" ma:contentTypeDescription="Create a new document." ma:contentTypeScope="" ma:versionID="4b11bb1b5bc2313b9e614910fd89fe4e">
  <xsd:schema xmlns:xsd="http://www.w3.org/2001/XMLSchema" xmlns:xs="http://www.w3.org/2001/XMLSchema" xmlns:p="http://schemas.microsoft.com/office/2006/metadata/properties" xmlns:ns2="7c3013fe-70f9-4ff4-8610-8d1cdb634c0d" xmlns:ns3="c358cfc3-f71e-41a5-9d77-25d9b3a30863" targetNamespace="http://schemas.microsoft.com/office/2006/metadata/properties" ma:root="true" ma:fieldsID="df91c98f3d1c6943a86f93a1db977051" ns2:_="" ns3:_="">
    <xsd:import namespace="7c3013fe-70f9-4ff4-8610-8d1cdb634c0d"/>
    <xsd:import namespace="c358cfc3-f71e-41a5-9d77-25d9b3a308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013fe-70f9-4ff4-8610-8d1cdb634c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8cfc3-f71e-41a5-9d77-25d9b3a308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c3013fe-70f9-4ff4-8610-8d1cdb634c0d" xsi:nil="true"/>
    <_Flow_SignoffStatus xmlns="7c3013fe-70f9-4ff4-8610-8d1cdb634c0d" xsi:nil="true"/>
    <SharedWithUsers xmlns="c358cfc3-f71e-41a5-9d77-25d9b3a30863">
      <UserInfo>
        <DisplayName>Natalie Holloway</DisplayName>
        <AccountId>27</AccountId>
        <AccountType/>
      </UserInfo>
      <UserInfo>
        <DisplayName>Lyndsey Sierra</DisplayName>
        <AccountId>19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8FD274A-D192-4335-BAF4-1CBB8437B2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3013fe-70f9-4ff4-8610-8d1cdb634c0d"/>
    <ds:schemaRef ds:uri="c358cfc3-f71e-41a5-9d77-25d9b3a308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8FD774-1B5E-437E-BA97-7C2A38EA27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CD373B-0576-4E44-A284-0B50CBA69FE3}">
  <ds:schemaRefs>
    <ds:schemaRef ds:uri="7c3013fe-70f9-4ff4-8610-8d1cdb634c0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358cfc3-f71e-41a5-9d77-25d9b3a3086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Practice update form healthcare</Template>
  <TotalTime>0</TotalTime>
  <Pages>3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2020-12-09T19:23:00Z</dcterms:created>
  <dcterms:modified xsi:type="dcterms:W3CDTF">2020-12-09T19:23:00Z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0x010100B1C24C4ACFCE9A48B8FB24D317AF858B</vt:lpwstr>
  </property>
</Properties>
</file>